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5E16" w14:textId="1D532C3D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Приложение № __ к Приказу  </w:t>
      </w:r>
    </w:p>
    <w:p w14:paraId="6774592B" w14:textId="77777777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директора Государственного</w:t>
      </w:r>
    </w:p>
    <w:p w14:paraId="758DA51A" w14:textId="77777777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автономного учреждения </w:t>
      </w:r>
    </w:p>
    <w:p w14:paraId="5603D885" w14:textId="77777777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Брянский областной «Центр </w:t>
      </w:r>
    </w:p>
    <w:p w14:paraId="6C964CBE" w14:textId="77777777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оказания услуг «Мой бизнес»</w:t>
      </w:r>
    </w:p>
    <w:p w14:paraId="5D0AFA7A" w14:textId="77777777" w:rsidR="0082441F" w:rsidRDefault="0082441F" w:rsidP="00824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______от «___» ______2022г.</w:t>
      </w:r>
    </w:p>
    <w:p w14:paraId="3E516BF8" w14:textId="77777777" w:rsidR="009E089E" w:rsidRDefault="009E089E">
      <w:pPr>
        <w:rPr>
          <w:rFonts w:ascii="Times New Roman" w:hAnsi="Times New Roman" w:cs="Times New Roman"/>
          <w:sz w:val="28"/>
          <w:szCs w:val="28"/>
        </w:rPr>
      </w:pPr>
    </w:p>
    <w:p w14:paraId="54A7EED8" w14:textId="77777777" w:rsidR="009E089E" w:rsidRPr="009E089E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РЕГЛАМЕНТ</w:t>
      </w:r>
    </w:p>
    <w:p w14:paraId="4982C7EF" w14:textId="223B5EAC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9024641"/>
      <w:r w:rsidRPr="009E089E">
        <w:rPr>
          <w:rFonts w:ascii="Times New Roman" w:hAnsi="Times New Roman" w:cs="Times New Roman"/>
          <w:b/>
          <w:sz w:val="28"/>
          <w:szCs w:val="28"/>
        </w:rPr>
        <w:t>предоставлени</w:t>
      </w:r>
      <w:r w:rsidR="006D2847">
        <w:rPr>
          <w:rFonts w:ascii="Times New Roman" w:hAnsi="Times New Roman" w:cs="Times New Roman"/>
          <w:b/>
          <w:sz w:val="28"/>
          <w:szCs w:val="28"/>
        </w:rPr>
        <w:t>я</w:t>
      </w:r>
      <w:r w:rsidRPr="009E08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 w:rsidRPr="009E089E">
        <w:rPr>
          <w:rFonts w:ascii="Times New Roman" w:hAnsi="Times New Roman" w:cs="Times New Roman"/>
          <w:b/>
          <w:sz w:val="28"/>
          <w:szCs w:val="28"/>
        </w:rPr>
        <w:t xml:space="preserve">услуг </w:t>
      </w:r>
      <w:r w:rsidR="00185BC6" w:rsidRPr="00185BC6">
        <w:rPr>
          <w:rFonts w:ascii="Times New Roman" w:hAnsi="Times New Roman" w:cs="Times New Roman"/>
          <w:b/>
          <w:sz w:val="28"/>
          <w:szCs w:val="28"/>
        </w:rPr>
        <w:t>по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содейств</w:t>
      </w:r>
      <w:r w:rsidR="006D2847">
        <w:rPr>
          <w:rFonts w:ascii="Times New Roman" w:hAnsi="Times New Roman" w:cs="Times New Roman"/>
          <w:b/>
          <w:sz w:val="28"/>
          <w:szCs w:val="28"/>
        </w:rPr>
        <w:t>ию</w:t>
      </w:r>
      <w:r w:rsidR="00185BC6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85D45">
        <w:rPr>
          <w:rFonts w:ascii="Times New Roman" w:hAnsi="Times New Roman" w:cs="Times New Roman"/>
          <w:b/>
          <w:sz w:val="28"/>
          <w:szCs w:val="28"/>
        </w:rPr>
        <w:t xml:space="preserve">а размещении на электронных торговых площадках </w:t>
      </w:r>
      <w:r w:rsidR="00185BC6">
        <w:rPr>
          <w:rFonts w:ascii="Times New Roman" w:hAnsi="Times New Roman" w:cs="Times New Roman"/>
          <w:b/>
          <w:sz w:val="28"/>
          <w:szCs w:val="28"/>
        </w:rPr>
        <w:t>субъектов малого и среднего предпринимательства</w:t>
      </w:r>
      <w:r w:rsidR="00527E10">
        <w:rPr>
          <w:rFonts w:ascii="Times New Roman" w:hAnsi="Times New Roman" w:cs="Times New Roman"/>
          <w:b/>
          <w:sz w:val="28"/>
          <w:szCs w:val="28"/>
        </w:rPr>
        <w:t>, а также физических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лиц, применяющи</w:t>
      </w:r>
      <w:r w:rsidR="00527E10">
        <w:rPr>
          <w:rFonts w:ascii="Times New Roman" w:hAnsi="Times New Roman" w:cs="Times New Roman"/>
          <w:b/>
          <w:sz w:val="28"/>
          <w:szCs w:val="28"/>
        </w:rPr>
        <w:t>х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 специальный налоговый режим «Налог на профессиональный доход»</w:t>
      </w:r>
      <w:r w:rsid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5BC6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14:paraId="393CF224" w14:textId="77777777" w:rsidR="00185BC6" w:rsidRDefault="00185BC6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223281" w14:textId="77777777" w:rsidR="009E089E" w:rsidRDefault="009E089E" w:rsidP="009E08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F8807E" w14:textId="77777777" w:rsidR="009E089E" w:rsidRDefault="009E089E" w:rsidP="009E089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6C661E8A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4AE79E3" w14:textId="0C724C8B" w:rsidR="00185BC6" w:rsidRPr="00527E10" w:rsidRDefault="0033638C" w:rsidP="00185BC6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</w:t>
      </w:r>
      <w:r w:rsidR="00185BC6">
        <w:rPr>
          <w:rFonts w:ascii="Times New Roman" w:hAnsi="Times New Roman" w:cs="Times New Roman"/>
          <w:sz w:val="28"/>
          <w:szCs w:val="28"/>
        </w:rPr>
        <w:t xml:space="preserve">устанавливает порядок предоставления Центром поддержки предпринимательства услуги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электронных торговых площадках (далее – ЭТП) </w:t>
      </w:r>
      <w:r w:rsidR="00185BC6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527E10" w:rsidRPr="00527E1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27E10" w:rsidRPr="00527E10">
        <w:rPr>
          <w:rFonts w:ascii="Times New Roman" w:hAnsi="Times New Roman" w:cs="Times New Roman"/>
          <w:bCs/>
          <w:sz w:val="28"/>
          <w:szCs w:val="28"/>
        </w:rPr>
        <w:t xml:space="preserve">а также физических лиц, применяющих специальный налоговый режим «Налог на профессиональный доход» </w:t>
      </w:r>
      <w:r w:rsidR="00185BC6" w:rsidRPr="00527E10">
        <w:rPr>
          <w:rFonts w:ascii="Times New Roman" w:hAnsi="Times New Roman" w:cs="Times New Roman"/>
          <w:bCs/>
          <w:sz w:val="28"/>
          <w:szCs w:val="28"/>
        </w:rPr>
        <w:t>Брянской области (далее – Регламент).</w:t>
      </w:r>
    </w:p>
    <w:p w14:paraId="5486C6B7" w14:textId="77777777" w:rsidR="00196478" w:rsidRPr="00196478" w:rsidRDefault="0033638C" w:rsidP="00196478">
      <w:pPr>
        <w:pStyle w:val="a3"/>
        <w:numPr>
          <w:ilvl w:val="1"/>
          <w:numId w:val="1"/>
        </w:numPr>
        <w:ind w:left="0" w:firstLine="8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196478" w:rsidRPr="00196478">
        <w:rPr>
          <w:rFonts w:ascii="Times New Roman" w:hAnsi="Times New Roman" w:cs="Times New Roman"/>
          <w:sz w:val="28"/>
          <w:szCs w:val="28"/>
        </w:rPr>
        <w:t>, иные материалы и сведения о предоставлении услуг по направлениям деятельности Центра размещаются на официальном сайте ГАУ БО ЦО «Мой бизнес» (http://мойбизнес32.рф) в информационно – коммуникационной сети «Интернет».</w:t>
      </w:r>
    </w:p>
    <w:p w14:paraId="51823EBC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0CAD8D7D" w14:textId="77777777" w:rsidR="00185BC6" w:rsidRDefault="00185BC6" w:rsidP="00185BC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ТЕРМИНЫ</w:t>
      </w:r>
    </w:p>
    <w:p w14:paraId="7919AA0E" w14:textId="77777777" w:rsidR="00185BC6" w:rsidRDefault="00185BC6" w:rsidP="00185BC6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C9EE867" w14:textId="77777777" w:rsidR="003465FF" w:rsidRPr="003465FF" w:rsidRDefault="00185BC6" w:rsidP="009443D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7"/>
          <w:szCs w:val="27"/>
          <w:lang w:eastAsia="ru-RU"/>
        </w:rPr>
      </w:pPr>
      <w:r w:rsidRPr="003465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«Субъект малого и среднего предпринимательства» (</w:t>
      </w:r>
      <w:r w:rsidR="00A31E32" w:rsidRPr="003465FF">
        <w:rPr>
          <w:rFonts w:ascii="Times New Roman" w:hAnsi="Times New Roman" w:cs="Times New Roman"/>
          <w:b/>
          <w:sz w:val="28"/>
          <w:szCs w:val="28"/>
        </w:rPr>
        <w:t xml:space="preserve">далее - </w:t>
      </w:r>
      <w:r w:rsidR="001469AF" w:rsidRPr="003465FF">
        <w:rPr>
          <w:rFonts w:ascii="Times New Roman" w:hAnsi="Times New Roman" w:cs="Times New Roman"/>
          <w:b/>
          <w:sz w:val="28"/>
          <w:szCs w:val="28"/>
        </w:rPr>
        <w:t>СМСП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) – </w:t>
      </w:r>
      <w:r w:rsidRPr="003465FF">
        <w:rPr>
          <w:rFonts w:ascii="Times New Roman" w:hAnsi="Times New Roman" w:cs="Times New Roman"/>
          <w:sz w:val="28"/>
          <w:szCs w:val="28"/>
        </w:rPr>
        <w:t>хозяйствующие субъекты (</w:t>
      </w:r>
      <w:r w:rsidR="001469AF" w:rsidRPr="003465FF">
        <w:rPr>
          <w:rFonts w:ascii="Times New Roman" w:hAnsi="Times New Roman" w:cs="Times New Roman"/>
          <w:sz w:val="28"/>
          <w:szCs w:val="28"/>
        </w:rPr>
        <w:t>юридическ</w:t>
      </w:r>
      <w:r w:rsidRPr="003465FF">
        <w:rPr>
          <w:rFonts w:ascii="Times New Roman" w:hAnsi="Times New Roman" w:cs="Times New Roman"/>
          <w:sz w:val="28"/>
          <w:szCs w:val="28"/>
        </w:rPr>
        <w:t xml:space="preserve">ие </w:t>
      </w:r>
      <w:r w:rsidR="001469AF" w:rsidRPr="003465FF">
        <w:rPr>
          <w:rFonts w:ascii="Times New Roman" w:hAnsi="Times New Roman" w:cs="Times New Roman"/>
          <w:sz w:val="28"/>
          <w:szCs w:val="28"/>
        </w:rPr>
        <w:t>лиц</w:t>
      </w:r>
      <w:r w:rsidRPr="003465FF">
        <w:rPr>
          <w:rFonts w:ascii="Times New Roman" w:hAnsi="Times New Roman" w:cs="Times New Roman"/>
          <w:sz w:val="28"/>
          <w:szCs w:val="28"/>
        </w:rPr>
        <w:t>а и индивидуальные предприниматели)</w:t>
      </w:r>
      <w:r w:rsidR="001469AF" w:rsidRPr="003465FF">
        <w:rPr>
          <w:rFonts w:ascii="Times New Roman" w:hAnsi="Times New Roman" w:cs="Times New Roman"/>
          <w:sz w:val="28"/>
          <w:szCs w:val="28"/>
        </w:rPr>
        <w:t>,</w:t>
      </w:r>
      <w:r w:rsidRPr="003465FF">
        <w:rPr>
          <w:rFonts w:ascii="Times New Roman" w:hAnsi="Times New Roman" w:cs="Times New Roman"/>
          <w:sz w:val="28"/>
          <w:szCs w:val="28"/>
        </w:rPr>
        <w:t xml:space="preserve"> зарегистрированные на территории Брянской области </w:t>
      </w:r>
      <w:r w:rsidR="001469AF" w:rsidRPr="003465FF">
        <w:rPr>
          <w:rFonts w:ascii="Times New Roman" w:hAnsi="Times New Roman" w:cs="Times New Roman"/>
          <w:sz w:val="28"/>
          <w:szCs w:val="28"/>
        </w:rPr>
        <w:t xml:space="preserve"> </w:t>
      </w:r>
      <w:r w:rsidRPr="003465FF">
        <w:rPr>
          <w:rFonts w:ascii="Times New Roman" w:hAnsi="Times New Roman" w:cs="Times New Roman"/>
          <w:sz w:val="28"/>
          <w:szCs w:val="28"/>
        </w:rPr>
        <w:t xml:space="preserve"> и отнесенные в соответствии с условиями, установленными Федеральным законом от 24.07.2007 года № 209-ФЗ «О развитии малого и среднего предпринимательства в Российской Федерации», к малым, микро и средним предприятиям, включенным в единый реестр субъектов малого и среднего предпринимательства (</w:t>
      </w:r>
      <w:hyperlink r:id="rId8" w:history="1">
        <w:r w:rsidR="00A31E32" w:rsidRPr="003465FF">
          <w:rPr>
            <w:rStyle w:val="a4"/>
            <w:rFonts w:ascii="Times New Roman" w:hAnsi="Times New Roman" w:cs="Times New Roman"/>
            <w:sz w:val="28"/>
            <w:szCs w:val="28"/>
          </w:rPr>
          <w:t>https://rmsp.nalog.ru</w:t>
        </w:r>
      </w:hyperlink>
      <w:r w:rsidR="000B0470" w:rsidRPr="003465FF">
        <w:rPr>
          <w:rFonts w:ascii="Times New Roman" w:hAnsi="Times New Roman" w:cs="Times New Roman"/>
          <w:sz w:val="28"/>
          <w:szCs w:val="28"/>
        </w:rPr>
        <w:t xml:space="preserve">), зарегистрированным на территории Брянской области. </w:t>
      </w:r>
    </w:p>
    <w:p w14:paraId="0B42F403" w14:textId="7A5FFC3C" w:rsidR="00A31E32" w:rsidRPr="00527E10" w:rsidRDefault="003465FF" w:rsidP="00527E1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Заявитель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 xml:space="preserve"> (участник отбора)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–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Pr="00527E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527E1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физические лица, применяющие специальный налоговый режим «Налог на профессиональный доход», зарегистрированные на территории Брянской области </w:t>
      </w:r>
      <w:r w:rsidRPr="00527E10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(далее – Самозанятый)</w:t>
      </w:r>
      <w:r w:rsidR="00A31E32" w:rsidRPr="00527E10">
        <w:rPr>
          <w:rFonts w:ascii="Times New Roman" w:hAnsi="Times New Roman" w:cs="Times New Roman"/>
          <w:sz w:val="28"/>
          <w:szCs w:val="28"/>
        </w:rPr>
        <w:t>, претендующий в соответствии с действующим законодательством и настоящим Регламентом на получение услуги, предусмотренной настоящим Регламентом.</w:t>
      </w:r>
    </w:p>
    <w:p w14:paraId="2297D0C9" w14:textId="77777777" w:rsidR="00A31E32" w:rsidRPr="00527E10" w:rsidRDefault="00A31E32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«</w:t>
      </w:r>
      <w:r w:rsidRPr="00527E10">
        <w:rPr>
          <w:rFonts w:ascii="Times New Roman" w:hAnsi="Times New Roman" w:cs="Times New Roman"/>
          <w:b/>
          <w:sz w:val="28"/>
          <w:szCs w:val="28"/>
        </w:rPr>
        <w:t>Организатор отбора</w:t>
      </w:r>
      <w:r w:rsidR="00185BC6"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="00185BC6" w:rsidRPr="00527E10">
        <w:rPr>
          <w:rFonts w:ascii="Times New Roman" w:hAnsi="Times New Roman" w:cs="Times New Roman"/>
          <w:sz w:val="28"/>
          <w:szCs w:val="28"/>
        </w:rPr>
        <w:t xml:space="preserve"> - Центр поддержки предпринимательства, являющийся структурным подразделением ГАУ БО ЦОУ «Мой бизнес»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(далее – ЦПП), уполномоченный в соответствии с действующим законодательством оказывать предусмотренную настоящим Регламентом услугу Заявителю.</w:t>
      </w:r>
    </w:p>
    <w:p w14:paraId="3531839D" w14:textId="14F08D29" w:rsidR="00A31E32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«У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слуга</w:t>
      </w:r>
      <w:r w:rsidRPr="00527E10">
        <w:rPr>
          <w:rFonts w:ascii="Times New Roman" w:hAnsi="Times New Roman" w:cs="Times New Roman"/>
          <w:b/>
          <w:sz w:val="28"/>
          <w:szCs w:val="28"/>
        </w:rPr>
        <w:t>»</w:t>
      </w:r>
      <w:r w:rsidRPr="00527E10">
        <w:rPr>
          <w:rFonts w:ascii="Times New Roman" w:hAnsi="Times New Roman" w:cs="Times New Roman"/>
          <w:sz w:val="28"/>
          <w:szCs w:val="28"/>
        </w:rPr>
        <w:t xml:space="preserve">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безвозмездное предоставление услуги (формы поддержки) со стороны Организатора отбора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ЭТП </w:t>
      </w:r>
      <w:r w:rsidR="00A31E32" w:rsidRPr="00527E10">
        <w:rPr>
          <w:rFonts w:ascii="Times New Roman" w:hAnsi="Times New Roman" w:cs="Times New Roman"/>
          <w:sz w:val="28"/>
          <w:szCs w:val="28"/>
        </w:rPr>
        <w:t>МСП</w:t>
      </w:r>
      <w:r w:rsidR="005A7F60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A31E32" w:rsidRPr="00527E10">
        <w:rPr>
          <w:rFonts w:ascii="Times New Roman" w:hAnsi="Times New Roman" w:cs="Times New Roman"/>
          <w:sz w:val="28"/>
          <w:szCs w:val="28"/>
        </w:rPr>
        <w:t>.</w:t>
      </w:r>
    </w:p>
    <w:p w14:paraId="4792FAA5" w14:textId="77777777" w:rsidR="005A7F60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>«Договор» -</w:t>
      </w:r>
      <w:r w:rsidRPr="00527E10">
        <w:rPr>
          <w:rFonts w:ascii="Times New Roman" w:hAnsi="Times New Roman" w:cs="Times New Roman"/>
          <w:sz w:val="28"/>
          <w:szCs w:val="28"/>
        </w:rPr>
        <w:t xml:space="preserve"> договор, заключенный между Организатором отбора и Исполнителем, согласно которому Заявителю на безвозмездной основе оказываются Услуга, предусмотренная настоящим Регламентом. </w:t>
      </w:r>
    </w:p>
    <w:p w14:paraId="6CA67942" w14:textId="1824C160" w:rsidR="00A31E32" w:rsidRPr="00527E10" w:rsidRDefault="005A7F60" w:rsidP="005A7F60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sz w:val="28"/>
          <w:szCs w:val="28"/>
        </w:rPr>
        <w:t>«Исполнитель» -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организация правомочная предоставлять услугу по содействию в </w:t>
      </w:r>
      <w:r w:rsidR="00585D45">
        <w:rPr>
          <w:rFonts w:ascii="Times New Roman" w:hAnsi="Times New Roman" w:cs="Times New Roman"/>
          <w:sz w:val="28"/>
          <w:szCs w:val="28"/>
        </w:rPr>
        <w:t xml:space="preserve">размещении на ЭТП </w:t>
      </w:r>
      <w:r w:rsidR="00A31E32" w:rsidRPr="00527E10">
        <w:rPr>
          <w:rFonts w:ascii="Times New Roman" w:hAnsi="Times New Roman" w:cs="Times New Roman"/>
          <w:sz w:val="28"/>
          <w:szCs w:val="28"/>
        </w:rPr>
        <w:t>СМСП</w:t>
      </w:r>
      <w:r w:rsidR="00A254AD">
        <w:rPr>
          <w:rFonts w:ascii="Times New Roman" w:hAnsi="Times New Roman" w:cs="Times New Roman"/>
          <w:sz w:val="28"/>
          <w:szCs w:val="28"/>
        </w:rPr>
        <w:t>/Самозанятого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Брянской области, определенная в качестве такой организации Организатором отбора; </w:t>
      </w:r>
    </w:p>
    <w:p w14:paraId="4986D9B4" w14:textId="79CEAA83" w:rsidR="006249F1" w:rsidRPr="00527E10" w:rsidRDefault="00185BC6" w:rsidP="00A31E32">
      <w:pPr>
        <w:pStyle w:val="a3"/>
        <w:numPr>
          <w:ilvl w:val="1"/>
          <w:numId w:val="1"/>
        </w:numPr>
        <w:spacing w:after="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32" w:rsidRPr="00527E10">
        <w:rPr>
          <w:rFonts w:ascii="Times New Roman" w:hAnsi="Times New Roman" w:cs="Times New Roman"/>
          <w:b/>
          <w:bCs/>
          <w:sz w:val="28"/>
          <w:szCs w:val="28"/>
        </w:rPr>
        <w:t xml:space="preserve">«Отбор заявителей» - 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196478" w:rsidRPr="00527E10">
        <w:rPr>
          <w:rFonts w:ascii="Times New Roman" w:hAnsi="Times New Roman" w:cs="Times New Roman"/>
          <w:sz w:val="28"/>
          <w:szCs w:val="28"/>
        </w:rPr>
        <w:t>определения</w:t>
      </w:r>
      <w:r w:rsidR="00A31E32" w:rsidRPr="00527E10">
        <w:rPr>
          <w:rFonts w:ascii="Times New Roman" w:hAnsi="Times New Roman" w:cs="Times New Roman"/>
          <w:sz w:val="28"/>
          <w:szCs w:val="28"/>
        </w:rPr>
        <w:t xml:space="preserve"> очередности предоставления </w:t>
      </w:r>
      <w:r w:rsidR="00196478" w:rsidRPr="00527E10">
        <w:rPr>
          <w:rFonts w:ascii="Times New Roman" w:hAnsi="Times New Roman" w:cs="Times New Roman"/>
          <w:sz w:val="28"/>
          <w:szCs w:val="28"/>
        </w:rPr>
        <w:t>Услуги Заявител</w:t>
      </w:r>
      <w:r w:rsidR="00A254AD">
        <w:rPr>
          <w:rFonts w:ascii="Times New Roman" w:hAnsi="Times New Roman" w:cs="Times New Roman"/>
          <w:sz w:val="28"/>
          <w:szCs w:val="28"/>
        </w:rPr>
        <w:t>я</w:t>
      </w:r>
      <w:r w:rsidR="00196478" w:rsidRPr="00527E10">
        <w:rPr>
          <w:rFonts w:ascii="Times New Roman" w:hAnsi="Times New Roman" w:cs="Times New Roman"/>
          <w:sz w:val="28"/>
          <w:szCs w:val="28"/>
        </w:rPr>
        <w:t xml:space="preserve">м, обратившимся в установленном настоящим Регламентом порядке за оказанием услуги. </w:t>
      </w:r>
    </w:p>
    <w:p w14:paraId="555AAAA0" w14:textId="77777777" w:rsidR="00747D59" w:rsidRPr="00527E10" w:rsidRDefault="00747D59" w:rsidP="00747D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36107906"/>
    </w:p>
    <w:p w14:paraId="1250ACF8" w14:textId="77777777" w:rsidR="00196478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ЦЕЛИ ПРЕДОСТАВЛЕНИЯ УСЛУГИ</w:t>
      </w:r>
    </w:p>
    <w:p w14:paraId="3C086EB3" w14:textId="77777777" w:rsidR="00196478" w:rsidRPr="00527E10" w:rsidRDefault="00196478" w:rsidP="00196478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A8BA33E" w14:textId="7C470362" w:rsidR="00196478" w:rsidRPr="00527E10" w:rsidRDefault="00196478" w:rsidP="00196478">
      <w:pPr>
        <w:pStyle w:val="a3"/>
        <w:numPr>
          <w:ilvl w:val="1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 xml:space="preserve">Услуга </w:t>
      </w:r>
      <w:r w:rsidR="00894CAA" w:rsidRPr="00527E10">
        <w:rPr>
          <w:rFonts w:ascii="Times New Roman" w:hAnsi="Times New Roman" w:cs="Times New Roman"/>
          <w:bCs/>
          <w:sz w:val="28"/>
          <w:szCs w:val="28"/>
        </w:rPr>
        <w:t>СМПС,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а также физически</w:t>
      </w:r>
      <w:r w:rsidR="00894CAA">
        <w:rPr>
          <w:rFonts w:ascii="Times New Roman" w:hAnsi="Times New Roman" w:cs="Times New Roman"/>
          <w:bCs/>
          <w:sz w:val="28"/>
          <w:szCs w:val="28"/>
        </w:rPr>
        <w:t>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 xml:space="preserve"> лиц</w:t>
      </w:r>
      <w:r w:rsidR="00894CAA">
        <w:rPr>
          <w:rFonts w:ascii="Times New Roman" w:hAnsi="Times New Roman" w:cs="Times New Roman"/>
          <w:bCs/>
          <w:sz w:val="28"/>
          <w:szCs w:val="28"/>
        </w:rPr>
        <w:t>ам</w:t>
      </w:r>
      <w:r w:rsidR="00894CAA" w:rsidRPr="00894CAA">
        <w:rPr>
          <w:rFonts w:ascii="Times New Roman" w:hAnsi="Times New Roman" w:cs="Times New Roman"/>
          <w:bCs/>
          <w:sz w:val="28"/>
          <w:szCs w:val="28"/>
        </w:rPr>
        <w:t>, применяющих специальный налоговый режим «Налог на профессиональный доход» Брянской области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предоставляется в целях:</w:t>
      </w:r>
    </w:p>
    <w:p w14:paraId="4A024FAC" w14:textId="6FE40481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благоприятных условий для развития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55B764A1" w14:textId="26845296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обеспечения конкурентоспособности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>;</w:t>
      </w:r>
    </w:p>
    <w:p w14:paraId="779C6AF2" w14:textId="3C913C25" w:rsidR="00196478" w:rsidRPr="00527E10" w:rsidRDefault="00196478" w:rsidP="00196478">
      <w:pPr>
        <w:spacing w:after="0"/>
        <w:ind w:firstLine="1418"/>
        <w:rPr>
          <w:rFonts w:ascii="Times New Roman" w:hAnsi="Times New Roman" w:cs="Times New Roman"/>
          <w:bCs/>
          <w:sz w:val="28"/>
          <w:szCs w:val="28"/>
        </w:rPr>
      </w:pPr>
      <w:r w:rsidRPr="00527E10">
        <w:rPr>
          <w:rFonts w:ascii="Times New Roman" w:hAnsi="Times New Roman" w:cs="Times New Roman"/>
          <w:bCs/>
          <w:sz w:val="28"/>
          <w:szCs w:val="28"/>
        </w:rPr>
        <w:t>- созданий условий для выхода СМСП</w:t>
      </w:r>
      <w:r w:rsidR="00894CAA">
        <w:rPr>
          <w:rFonts w:ascii="Times New Roman" w:hAnsi="Times New Roman" w:cs="Times New Roman"/>
          <w:bCs/>
          <w:sz w:val="28"/>
          <w:szCs w:val="28"/>
        </w:rPr>
        <w:t xml:space="preserve"> и Самозанятых</w:t>
      </w:r>
      <w:r w:rsidRPr="00527E10">
        <w:rPr>
          <w:rFonts w:ascii="Times New Roman" w:hAnsi="Times New Roman" w:cs="Times New Roman"/>
          <w:bCs/>
          <w:sz w:val="28"/>
          <w:szCs w:val="28"/>
        </w:rPr>
        <w:t xml:space="preserve"> на новые рынки сбыта продукции. </w:t>
      </w:r>
    </w:p>
    <w:p w14:paraId="46BFCCC9" w14:textId="77777777" w:rsidR="00196478" w:rsidRPr="00527E10" w:rsidRDefault="00196478" w:rsidP="00196478">
      <w:pPr>
        <w:spacing w:after="0"/>
        <w:ind w:left="1416"/>
        <w:rPr>
          <w:rFonts w:ascii="Times New Roman" w:hAnsi="Times New Roman" w:cs="Times New Roman"/>
          <w:bCs/>
          <w:sz w:val="28"/>
          <w:szCs w:val="28"/>
        </w:rPr>
      </w:pPr>
    </w:p>
    <w:bookmarkEnd w:id="1"/>
    <w:p w14:paraId="4720130F" w14:textId="77777777" w:rsidR="00747D59" w:rsidRPr="00527E10" w:rsidRDefault="00196478" w:rsidP="00747D59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t>ТРЕБОВАНИЯ, ПРЕДЪЯВЛЯЕМЫЕ К ЗАЯВИТЕЛЯМ ПО НАСТОЯЩЕМУ РЕГЛАМЕНТУ</w:t>
      </w:r>
    </w:p>
    <w:p w14:paraId="348810B3" w14:textId="77777777" w:rsidR="008543FE" w:rsidRPr="00527E10" w:rsidRDefault="008543FE" w:rsidP="008543FE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2F56C3B" w14:textId="44CAF112" w:rsidR="00CD5CB8" w:rsidRPr="00527E10" w:rsidRDefault="0082441F" w:rsidP="00CD5CB8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В рамках настоящего Регламента Заявитель на момент подачи заявки должен соответствовать требованиям п. 2.1. – 2.2. настоящего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, а также быть зарегистрированным на цифровой платформе </w:t>
      </w:r>
      <w:hyperlink r:id="rId9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</w:p>
    <w:p w14:paraId="0E7E7DA9" w14:textId="77777777" w:rsidR="0082441F" w:rsidRPr="00527E10" w:rsidRDefault="0082441F" w:rsidP="0082441F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Заявитель должен предоставить оригиналы заявок, соответствующих требованиям настоящего Регламента, в рамках установленного срока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-шот, подтверждающий регистрацию на цифровой платформе </w:t>
      </w:r>
      <w:hyperlink r:id="rId10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5015191" w14:textId="77777777" w:rsidR="0082441F" w:rsidRPr="00530EB1" w:rsidRDefault="0082441F" w:rsidP="0082441F">
      <w:pPr>
        <w:pStyle w:val="a3"/>
        <w:numPr>
          <w:ilvl w:val="1"/>
          <w:numId w:val="1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7E10">
        <w:rPr>
          <w:rFonts w:ascii="Times New Roman" w:hAnsi="Times New Roman" w:cs="Times New Roman"/>
          <w:sz w:val="28"/>
          <w:szCs w:val="28"/>
        </w:rPr>
        <w:t>Услуга предоставляется Заявителям - СМСП, набравшим наибольшее большее количество баллов по результатам расширенной оценки количественных и качественных показателей субъекта МСП.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EB1">
        <w:rPr>
          <w:rFonts w:ascii="Times New Roman" w:hAnsi="Times New Roman" w:cs="Times New Roman"/>
          <w:sz w:val="28"/>
          <w:szCs w:val="28"/>
        </w:rPr>
        <w:t>Услуга предоставляется Заявителям -</w:t>
      </w:r>
      <w:r>
        <w:rPr>
          <w:rFonts w:ascii="Times New Roman" w:hAnsi="Times New Roman" w:cs="Times New Roman"/>
          <w:sz w:val="28"/>
          <w:szCs w:val="28"/>
        </w:rPr>
        <w:t xml:space="preserve"> Самозанятым</w:t>
      </w:r>
      <w:r w:rsidRPr="00530E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порядке очередности подаваемой заявки</w:t>
      </w:r>
      <w:r w:rsidRPr="00530EB1">
        <w:rPr>
          <w:rFonts w:ascii="Times New Roman" w:hAnsi="Times New Roman" w:cs="Times New Roman"/>
          <w:sz w:val="28"/>
          <w:szCs w:val="28"/>
        </w:rPr>
        <w:t>.</w:t>
      </w:r>
    </w:p>
    <w:p w14:paraId="2455A974" w14:textId="77777777" w:rsidR="008543FE" w:rsidRPr="00527E10" w:rsidRDefault="008543FE" w:rsidP="008543FE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B44ADE5" w14:textId="77777777" w:rsidR="00CD5CB8" w:rsidRPr="00527E10" w:rsidRDefault="008543FE" w:rsidP="00356C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</w:t>
      </w:r>
      <w:r w:rsidR="00356CC3" w:rsidRPr="00527E10">
        <w:rPr>
          <w:rFonts w:ascii="Times New Roman" w:hAnsi="Times New Roman" w:cs="Times New Roman"/>
          <w:b/>
          <w:sz w:val="28"/>
          <w:szCs w:val="28"/>
        </w:rPr>
        <w:t>ПРЕДОСТАВЛЕНИЯ УСЛУГ</w:t>
      </w:r>
      <w:r w:rsidRPr="00527E10">
        <w:rPr>
          <w:rFonts w:ascii="Times New Roman" w:hAnsi="Times New Roman" w:cs="Times New Roman"/>
          <w:b/>
          <w:sz w:val="28"/>
          <w:szCs w:val="28"/>
        </w:rPr>
        <w:t>И</w:t>
      </w:r>
    </w:p>
    <w:p w14:paraId="24CFFB31" w14:textId="77777777" w:rsidR="00356CC3" w:rsidRPr="00527E10" w:rsidRDefault="00356CC3" w:rsidP="00356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47D6" w14:textId="042BD8D2" w:rsidR="000F3749" w:rsidRPr="00894CAA" w:rsidRDefault="008543FE" w:rsidP="008B328A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94CAA">
        <w:rPr>
          <w:rFonts w:ascii="Times New Roman" w:hAnsi="Times New Roman" w:cs="Times New Roman"/>
          <w:sz w:val="28"/>
          <w:szCs w:val="28"/>
        </w:rPr>
        <w:t xml:space="preserve">Услуга предоставляется Организатором отбора в рамках реализации национального проекта «Малое и среднее предпринимательство и поддержка индивидуальной предпринимательской инициативы», </w:t>
      </w:r>
      <w:r w:rsidR="006577E8" w:rsidRPr="00894CAA">
        <w:rPr>
          <w:rFonts w:ascii="Times New Roman" w:hAnsi="Times New Roman" w:cs="Times New Roman"/>
          <w:sz w:val="28"/>
          <w:szCs w:val="28"/>
        </w:rPr>
        <w:t>Приказ</w:t>
      </w:r>
      <w:r w:rsidRPr="00894CAA">
        <w:rPr>
          <w:rFonts w:ascii="Times New Roman" w:hAnsi="Times New Roman" w:cs="Times New Roman"/>
          <w:sz w:val="28"/>
          <w:szCs w:val="28"/>
        </w:rPr>
        <w:t>а</w:t>
      </w:r>
      <w:r w:rsidR="006577E8" w:rsidRPr="00894CAA">
        <w:rPr>
          <w:rFonts w:ascii="Times New Roman" w:hAnsi="Times New Roman" w:cs="Times New Roman"/>
          <w:sz w:val="28"/>
          <w:szCs w:val="28"/>
        </w:rPr>
        <w:t xml:space="preserve"> </w:t>
      </w:r>
      <w:r w:rsidR="00EC3939" w:rsidRPr="00894CAA">
        <w:rPr>
          <w:rFonts w:ascii="Times New Roman" w:hAnsi="Times New Roman" w:cs="Times New Roman"/>
          <w:sz w:val="28"/>
          <w:szCs w:val="28"/>
        </w:rPr>
        <w:t xml:space="preserve">Министерства Экономического развития Российской Федерации </w:t>
      </w:r>
      <w:r w:rsidR="00894CAA" w:rsidRPr="00894CAA">
        <w:rPr>
          <w:rFonts w:ascii="Times New Roman" w:hAnsi="Times New Roman" w:cs="Times New Roman"/>
          <w:sz w:val="28"/>
          <w:szCs w:val="28"/>
        </w:rPr>
        <w:t>от 26.03.2021 N 142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доход", в субъектах Российской Федерации, направленных на достижение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"Малое и среднее предпринимательство и поддержка индивидуальной предпринимательской инициативы", и требований к организациям, образующим инфраструктуру поддержки субъектов малого и среднего предпринимательства»</w:t>
      </w:r>
      <w:r w:rsidRPr="00894CAA">
        <w:rPr>
          <w:rFonts w:ascii="Times New Roman" w:hAnsi="Times New Roman" w:cs="Times New Roman"/>
          <w:sz w:val="28"/>
          <w:szCs w:val="28"/>
        </w:rPr>
        <w:t xml:space="preserve">, в пределах средств, предусмотренных по данному мероприятию в соответствующем направлении расходования бюджетных средств. </w:t>
      </w:r>
    </w:p>
    <w:p w14:paraId="25A4D00F" w14:textId="35BE717C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По настоящему Регламенту Услуга предоставляется Заявителю на </w:t>
      </w:r>
      <w:r w:rsidR="00894CAA" w:rsidRPr="00CF4982"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6116D1">
        <w:rPr>
          <w:rFonts w:ascii="Times New Roman" w:hAnsi="Times New Roman" w:cs="Times New Roman"/>
          <w:sz w:val="28"/>
          <w:szCs w:val="28"/>
        </w:rPr>
        <w:t>оплаты</w:t>
      </w:r>
      <w:r w:rsidR="00894CAA" w:rsidRPr="006116D1">
        <w:rPr>
          <w:rFonts w:ascii="Times New Roman" w:hAnsi="Times New Roman" w:cs="Times New Roman"/>
          <w:sz w:val="28"/>
          <w:szCs w:val="28"/>
        </w:rPr>
        <w:t xml:space="preserve"> </w:t>
      </w:r>
      <w:r w:rsidRPr="006116D1">
        <w:rPr>
          <w:rFonts w:ascii="Times New Roman" w:hAnsi="Times New Roman" w:cs="Times New Roman"/>
          <w:sz w:val="28"/>
          <w:szCs w:val="28"/>
        </w:rPr>
        <w:t>услуг Исполнителя</w:t>
      </w:r>
      <w:r w:rsidRPr="00CF4982">
        <w:rPr>
          <w:rFonts w:ascii="Times New Roman" w:hAnsi="Times New Roman" w:cs="Times New Roman"/>
          <w:sz w:val="28"/>
          <w:szCs w:val="28"/>
        </w:rPr>
        <w:t xml:space="preserve">, при этом </w:t>
      </w:r>
      <w:r>
        <w:rPr>
          <w:rFonts w:ascii="Times New Roman" w:hAnsi="Times New Roman" w:cs="Times New Roman"/>
          <w:sz w:val="28"/>
          <w:szCs w:val="28"/>
        </w:rPr>
        <w:t>последний</w:t>
      </w:r>
      <w:r w:rsidRPr="00CF4982">
        <w:rPr>
          <w:rFonts w:ascii="Times New Roman" w:hAnsi="Times New Roman" w:cs="Times New Roman"/>
          <w:sz w:val="28"/>
          <w:szCs w:val="28"/>
        </w:rPr>
        <w:t xml:space="preserve"> организует работу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6D1">
        <w:rPr>
          <w:rFonts w:ascii="Times New Roman" w:hAnsi="Times New Roman" w:cs="Times New Roman"/>
          <w:sz w:val="28"/>
          <w:szCs w:val="28"/>
        </w:rPr>
        <w:t xml:space="preserve">содействию в размещении на ЭТП </w:t>
      </w:r>
      <w:r>
        <w:rPr>
          <w:rFonts w:ascii="Times New Roman" w:hAnsi="Times New Roman" w:cs="Times New Roman"/>
          <w:sz w:val="28"/>
          <w:szCs w:val="28"/>
        </w:rPr>
        <w:t>СМСП</w:t>
      </w:r>
      <w:r w:rsidR="00894CAA">
        <w:rPr>
          <w:rFonts w:ascii="Times New Roman" w:hAnsi="Times New Roman" w:cs="Times New Roman"/>
          <w:sz w:val="28"/>
          <w:szCs w:val="28"/>
        </w:rPr>
        <w:t xml:space="preserve"> и Самозанятого</w:t>
      </w:r>
      <w:r w:rsidRPr="00CF498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ECE97D5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Ежегодно, при наличии у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средств, предусмотренных по данному мероприятию, </w:t>
      </w:r>
      <w:r w:rsidRPr="00CF4982">
        <w:rPr>
          <w:rFonts w:ascii="Times New Roman" w:hAnsi="Times New Roman" w:cs="Times New Roman"/>
          <w:sz w:val="28"/>
          <w:szCs w:val="28"/>
        </w:rPr>
        <w:t>в направлениях расходования на оказание Услуги,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A38BB1" w14:textId="77777777" w:rsidR="008543FE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осуществляет отбор Исполнителя</w:t>
      </w:r>
      <w:r w:rsidR="00BE31A1">
        <w:rPr>
          <w:rFonts w:ascii="Times New Roman" w:hAnsi="Times New Roman" w:cs="Times New Roman"/>
          <w:sz w:val="28"/>
          <w:szCs w:val="28"/>
        </w:rPr>
        <w:t xml:space="preserve">, путем проведения конкурсных процедур, в соответствии с </w:t>
      </w:r>
      <w:r w:rsidR="00BE31A1" w:rsidRPr="00BE31A1">
        <w:rPr>
          <w:rFonts w:ascii="Times New Roman" w:hAnsi="Times New Roman" w:cs="Times New Roman"/>
          <w:sz w:val="28"/>
          <w:szCs w:val="28"/>
        </w:rPr>
        <w:t>Федеральны</w:t>
      </w:r>
      <w:r w:rsidR="00BE31A1">
        <w:rPr>
          <w:rFonts w:ascii="Times New Roman" w:hAnsi="Times New Roman" w:cs="Times New Roman"/>
          <w:sz w:val="28"/>
          <w:szCs w:val="28"/>
        </w:rPr>
        <w:t>м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E31A1">
        <w:rPr>
          <w:rFonts w:ascii="Times New Roman" w:hAnsi="Times New Roman" w:cs="Times New Roman"/>
          <w:sz w:val="28"/>
          <w:szCs w:val="28"/>
        </w:rPr>
        <w:t>ом «</w:t>
      </w:r>
      <w:r w:rsidR="00BE31A1" w:rsidRPr="00BE31A1">
        <w:rPr>
          <w:rFonts w:ascii="Times New Roman" w:hAnsi="Times New Roman" w:cs="Times New Roman"/>
          <w:sz w:val="28"/>
          <w:szCs w:val="28"/>
        </w:rPr>
        <w:t>О закупках товаров, работ, услуг отдельными видами юридических лиц</w:t>
      </w:r>
      <w:r w:rsidR="00BE31A1">
        <w:rPr>
          <w:rFonts w:ascii="Times New Roman" w:hAnsi="Times New Roman" w:cs="Times New Roman"/>
          <w:sz w:val="28"/>
          <w:szCs w:val="28"/>
        </w:rPr>
        <w:t>»</w:t>
      </w:r>
      <w:r w:rsidR="00BE31A1" w:rsidRPr="00BE31A1">
        <w:rPr>
          <w:rFonts w:ascii="Times New Roman" w:hAnsi="Times New Roman" w:cs="Times New Roman"/>
          <w:sz w:val="28"/>
          <w:szCs w:val="28"/>
        </w:rPr>
        <w:t xml:space="preserve"> от 18.07.2011 N 223-ФЗ (</w:t>
      </w:r>
      <w:r w:rsidR="00BE31A1">
        <w:rPr>
          <w:rFonts w:ascii="Times New Roman" w:hAnsi="Times New Roman" w:cs="Times New Roman"/>
          <w:sz w:val="28"/>
          <w:szCs w:val="28"/>
        </w:rPr>
        <w:t>с последующими изменениями и дополнениями</w:t>
      </w:r>
      <w:r w:rsidR="00BE31A1" w:rsidRPr="00BE31A1">
        <w:rPr>
          <w:rFonts w:ascii="Times New Roman" w:hAnsi="Times New Roman" w:cs="Times New Roman"/>
          <w:sz w:val="28"/>
          <w:szCs w:val="28"/>
        </w:rPr>
        <w:t>)</w:t>
      </w:r>
      <w:r w:rsidR="00BE31A1">
        <w:rPr>
          <w:rFonts w:ascii="Times New Roman" w:hAnsi="Times New Roman" w:cs="Times New Roman"/>
          <w:sz w:val="28"/>
          <w:szCs w:val="28"/>
        </w:rPr>
        <w:t xml:space="preserve"> и Положением о закупках товаров, работ и услуг Организатора сбора.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32B974" w14:textId="77777777" w:rsidR="00CF4982" w:rsidRDefault="00CF4982" w:rsidP="008543F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4982">
        <w:rPr>
          <w:rFonts w:ascii="Times New Roman" w:hAnsi="Times New Roman" w:cs="Times New Roman"/>
          <w:b/>
          <w:bCs/>
          <w:sz w:val="28"/>
          <w:szCs w:val="28"/>
        </w:rPr>
        <w:t xml:space="preserve">Начало приема заявок. </w:t>
      </w:r>
    </w:p>
    <w:p w14:paraId="04015ACE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Организатор отбора объявляет о начале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Заявок на получение Услуги в соответствии с процедурами и условиями, приведенными в настоящем Регламенте, путем публикации соответствующего извещения на официальном сайте Организатора отбора. </w:t>
      </w:r>
    </w:p>
    <w:p w14:paraId="43054523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 xml:space="preserve">Извещение о начале приема Заявок публикуется в соответствии с Приказом руководителя Организатора отбора соответствующим уполномоченным лицом Организатора отбора. </w:t>
      </w:r>
    </w:p>
    <w:p w14:paraId="3C3A2150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о начале приема Заявок публикуется Организатором отбора один раз в текущем календарном году, если иное не установлено настоящим Регламентом. </w:t>
      </w:r>
    </w:p>
    <w:p w14:paraId="1D1CCC7C" w14:textId="77777777" w:rsidR="00CF4982" w:rsidRDefault="00CF4982" w:rsidP="00CF4982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F4982">
        <w:rPr>
          <w:rFonts w:ascii="Times New Roman" w:hAnsi="Times New Roman" w:cs="Times New Roman"/>
          <w:sz w:val="28"/>
          <w:szCs w:val="28"/>
        </w:rPr>
        <w:t>Извещение в обязательном порядке должно содержать указание на дату начала приема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>на 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982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место приема Заявок и период работы Организатора отбора, дату окончания приема Заявок, а также контактные данные сотрудника Организатора </w:t>
      </w:r>
      <w:r w:rsidRPr="00CF4982">
        <w:rPr>
          <w:rFonts w:ascii="Times New Roman" w:hAnsi="Times New Roman" w:cs="Times New Roman"/>
          <w:sz w:val="28"/>
          <w:szCs w:val="28"/>
        </w:rPr>
        <w:lastRenderedPageBreak/>
        <w:t>отбора, уполномоченного на консультирование по порядку получения Услуги в рамках настоящего Регламента.</w:t>
      </w:r>
    </w:p>
    <w:p w14:paraId="74DD8364" w14:textId="77777777" w:rsidR="00CF4982" w:rsidRDefault="00CF4982" w:rsidP="00CF4982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Подготовка и подача заявки.</w:t>
      </w:r>
    </w:p>
    <w:p w14:paraId="1C6580EF" w14:textId="77777777" w:rsidR="0082441F" w:rsidRDefault="00CF4982" w:rsidP="0082441F">
      <w:pPr>
        <w:pStyle w:val="a3"/>
        <w:numPr>
          <w:ilvl w:val="2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A3EE0">
        <w:rPr>
          <w:rFonts w:ascii="Times New Roman" w:hAnsi="Times New Roman" w:cs="Times New Roman"/>
          <w:sz w:val="28"/>
          <w:szCs w:val="28"/>
        </w:rPr>
        <w:t>Заявители, заинтересованные в получении Услуги в соответствии с настоящим Регламентом, вправе начать подготовку и подать в установленный Извещением срок Организатору отбора Заявку, состоящую из следующих</w:t>
      </w:r>
      <w:r w:rsidR="00CA3EE0" w:rsidRPr="00CA3EE0">
        <w:rPr>
          <w:rFonts w:ascii="Times New Roman" w:hAnsi="Times New Roman" w:cs="Times New Roman"/>
          <w:sz w:val="28"/>
          <w:szCs w:val="28"/>
        </w:rPr>
        <w:t xml:space="preserve"> </w:t>
      </w:r>
      <w:r w:rsidRPr="00CA3EE0">
        <w:rPr>
          <w:rFonts w:ascii="Times New Roman" w:hAnsi="Times New Roman" w:cs="Times New Roman"/>
          <w:sz w:val="28"/>
          <w:szCs w:val="28"/>
        </w:rPr>
        <w:t xml:space="preserve">документов: </w:t>
      </w:r>
    </w:p>
    <w:p w14:paraId="27C763CC" w14:textId="214C069E" w:rsidR="0082441F" w:rsidRDefault="0082441F" w:rsidP="0082441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2441F">
        <w:rPr>
          <w:rFonts w:ascii="Times New Roman" w:hAnsi="Times New Roman" w:cs="Times New Roman"/>
          <w:sz w:val="28"/>
          <w:szCs w:val="28"/>
        </w:rPr>
        <w:t>оригинал заявки о предоставлении Услуги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441F">
        <w:rPr>
          <w:rFonts w:ascii="Times New Roman" w:hAnsi="Times New Roman" w:cs="Times New Roman"/>
          <w:sz w:val="28"/>
          <w:szCs w:val="28"/>
        </w:rPr>
        <w:t xml:space="preserve"> к настоящему Регламенту, подписанного оригинальной подписью уполномоченного лица Заявителя;</w:t>
      </w:r>
    </w:p>
    <w:p w14:paraId="5C5A871F" w14:textId="37F2DC28" w:rsidR="0082441F" w:rsidRPr="007662B2" w:rsidRDefault="0082441F" w:rsidP="0082441F">
      <w:pPr>
        <w:pStyle w:val="a3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скрин-шот, подтверждающих регистрацию на цифровой платформе цифровой платформе </w:t>
      </w:r>
      <w:hyperlink r:id="rId11" w:history="1">
        <w:r w:rsidRPr="00CE086F">
          <w:rPr>
            <w:rStyle w:val="a4"/>
            <w:rFonts w:ascii="Times New Roman" w:hAnsi="Times New Roman" w:cs="Times New Roman"/>
            <w:sz w:val="28"/>
            <w:szCs w:val="28"/>
          </w:rPr>
          <w:t>https://мсп.рф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14:paraId="17FEA2FB" w14:textId="77777777" w:rsidR="0082441F" w:rsidRDefault="0082441F" w:rsidP="008244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дополнительно </w:t>
      </w:r>
      <w:r w:rsidRPr="00894CAA">
        <w:rPr>
          <w:rFonts w:ascii="Times New Roman" w:hAnsi="Times New Roman" w:cs="Times New Roman"/>
          <w:sz w:val="28"/>
          <w:szCs w:val="28"/>
          <w:u w:val="single"/>
        </w:rPr>
        <w:t>для СМСП</w:t>
      </w:r>
      <w:r w:rsidRPr="003E79F2">
        <w:rPr>
          <w:rFonts w:ascii="Times New Roman" w:hAnsi="Times New Roman" w:cs="Times New Roman"/>
          <w:sz w:val="28"/>
          <w:szCs w:val="28"/>
        </w:rPr>
        <w:t>:</w:t>
      </w:r>
      <w:r w:rsidRPr="00894CA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BF2E2F" w14:textId="75D302B8" w:rsidR="0082441F" w:rsidRDefault="0082441F" w:rsidP="0082441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3E79F2">
        <w:rPr>
          <w:rFonts w:ascii="Times New Roman" w:hAnsi="Times New Roman" w:cs="Times New Roman"/>
          <w:sz w:val="28"/>
          <w:szCs w:val="28"/>
        </w:rPr>
        <w:t>оригинал заявки на проведение</w:t>
      </w:r>
      <w:r w:rsidRPr="003E79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E79F2">
        <w:rPr>
          <w:rFonts w:ascii="Times New Roman" w:hAnsi="Times New Roman" w:cs="Times New Roman"/>
          <w:sz w:val="28"/>
          <w:szCs w:val="28"/>
        </w:rPr>
        <w:t>расширенной оценки количественных и качественных показателей субъекта МСП по форме согласно 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/№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79F2">
        <w:rPr>
          <w:rFonts w:ascii="Times New Roman" w:hAnsi="Times New Roman" w:cs="Times New Roman"/>
          <w:sz w:val="28"/>
          <w:szCs w:val="28"/>
        </w:rPr>
        <w:t>-1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7AF99C7" w14:textId="2931296E" w:rsidR="008428FA" w:rsidRPr="005A2412" w:rsidRDefault="00CF4982" w:rsidP="003177F4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A2412">
        <w:rPr>
          <w:rFonts w:ascii="Times New Roman" w:hAnsi="Times New Roman" w:cs="Times New Roman"/>
          <w:sz w:val="28"/>
          <w:szCs w:val="28"/>
        </w:rPr>
        <w:t xml:space="preserve"> </w:t>
      </w:r>
      <w:r w:rsidR="008428FA" w:rsidRPr="005A2412">
        <w:rPr>
          <w:rFonts w:ascii="Times New Roman" w:hAnsi="Times New Roman" w:cs="Times New Roman"/>
          <w:sz w:val="28"/>
          <w:szCs w:val="28"/>
        </w:rPr>
        <w:t xml:space="preserve">Заявитель вправе подать в текущем календарном году только одну Заявку на получение Услуги в соответствии с настоящим Регламентом, если иное не установлено настоящим Регламентом. В случае, если выявлен факт несоответствия Заявителя/Заявки Заявителя требованиям настоящего Регламента, такой Заявитель вправе подать повторную заявку на получение Услуги, при условии устранения выявленных несоответствий. Иные повторно поданные Заявителем заявки не подлежат рассмотрению и возвращаются Заявителю. </w:t>
      </w:r>
    </w:p>
    <w:p w14:paraId="76AB24CE" w14:textId="77777777" w:rsidR="008428FA" w:rsidRDefault="008428FA" w:rsidP="008428FA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428FA">
        <w:rPr>
          <w:rFonts w:ascii="Times New Roman" w:hAnsi="Times New Roman" w:cs="Times New Roman"/>
          <w:sz w:val="28"/>
          <w:szCs w:val="28"/>
        </w:rPr>
        <w:t>В соответствии с настоящим Регламентом Заявитель, заинтересованный в получении Услуги по настоящему Регламенту, обязан подать оригинал Заявки одним из следующих способов: лично Заявителем / его уполномоченным представителем / курьерской службой по адресу местонахождения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241023</w:t>
      </w:r>
      <w:r w:rsidRPr="008428FA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Брянск</w:t>
      </w:r>
      <w:r w:rsidRPr="008428FA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Бежицкая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8428FA">
        <w:rPr>
          <w:rFonts w:ascii="Times New Roman" w:hAnsi="Times New Roman" w:cs="Times New Roman"/>
          <w:sz w:val="28"/>
          <w:szCs w:val="28"/>
        </w:rPr>
        <w:t xml:space="preserve">, оф. 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428FA">
        <w:rPr>
          <w:rFonts w:ascii="Times New Roman" w:hAnsi="Times New Roman" w:cs="Times New Roman"/>
          <w:sz w:val="28"/>
          <w:szCs w:val="28"/>
        </w:rPr>
        <w:t>2 (с пометкой «для Центра поддержки предпринимательства») и в период времени, предусмотренным Извещением в соответствии с настоящим Регламентом.</w:t>
      </w:r>
    </w:p>
    <w:p w14:paraId="1EAFF7E9" w14:textId="77777777" w:rsidR="008428FA" w:rsidRDefault="008428FA" w:rsidP="008428FA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428FA">
        <w:rPr>
          <w:rFonts w:ascii="Times New Roman" w:hAnsi="Times New Roman" w:cs="Times New Roman"/>
          <w:b/>
          <w:bCs/>
          <w:sz w:val="28"/>
          <w:szCs w:val="28"/>
        </w:rPr>
        <w:t xml:space="preserve">Прием заявок. </w:t>
      </w:r>
    </w:p>
    <w:p w14:paraId="5FC66FE6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Прием Заявок начинается в соответствии с датой, установленной Извещением. Заявки, поданные ранее либо позднее установленного Извещением срока, не принимаются к рассмотрению и возвращаются Заявителям с соответствующим письмом Организатора отбора. </w:t>
      </w:r>
    </w:p>
    <w:p w14:paraId="5ABFA49E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Заявка Заявителя в момент поступления регистрируется </w:t>
      </w:r>
      <w:r>
        <w:rPr>
          <w:rFonts w:ascii="Times New Roman" w:hAnsi="Times New Roman" w:cs="Times New Roman"/>
          <w:sz w:val="28"/>
          <w:szCs w:val="28"/>
        </w:rPr>
        <w:t>сотрудником</w:t>
      </w:r>
      <w:r w:rsidRPr="00C06068">
        <w:rPr>
          <w:rFonts w:ascii="Times New Roman" w:hAnsi="Times New Roman" w:cs="Times New Roman"/>
          <w:sz w:val="28"/>
          <w:szCs w:val="28"/>
        </w:rPr>
        <w:t xml:space="preserve"> Организатора отбора с указанием даты и времени поступления заявки (указанные дата и время являются моментом подачи заявки) в присутствии Заявителя/его уполномоченного представителя / сотрудника курьерской службы.</w:t>
      </w:r>
    </w:p>
    <w:p w14:paraId="051B27FB" w14:textId="77777777" w:rsidR="00C06068" w:rsidRDefault="00C06068" w:rsidP="00C06068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6068">
        <w:rPr>
          <w:rFonts w:ascii="Times New Roman" w:hAnsi="Times New Roman" w:cs="Times New Roman"/>
          <w:b/>
          <w:bCs/>
          <w:sz w:val="28"/>
          <w:szCs w:val="28"/>
        </w:rPr>
        <w:t xml:space="preserve">Окончание приема заявок. </w:t>
      </w:r>
    </w:p>
    <w:p w14:paraId="7DD96ED8" w14:textId="77777777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 xml:space="preserve">Моментом окончания приема Заявок является дата, установленная Извещением. </w:t>
      </w:r>
    </w:p>
    <w:p w14:paraId="197E4A2F" w14:textId="4606685F" w:rsidR="00C06068" w:rsidRP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В соответствии с очередностью</w:t>
      </w:r>
      <w:r w:rsidR="003465FF">
        <w:rPr>
          <w:rFonts w:ascii="Times New Roman" w:hAnsi="Times New Roman" w:cs="Times New Roman"/>
          <w:sz w:val="28"/>
          <w:szCs w:val="28"/>
        </w:rPr>
        <w:t xml:space="preserve">, (а для СМСП и количеству полученных </w:t>
      </w:r>
      <w:r w:rsidR="003465FF" w:rsidRPr="003465FF">
        <w:rPr>
          <w:rFonts w:ascii="Times New Roman" w:hAnsi="Times New Roman" w:cs="Times New Roman"/>
          <w:sz w:val="28"/>
          <w:szCs w:val="28"/>
        </w:rPr>
        <w:t>по результатам расширенной оценки количественных и качественных показателей субъекта МСП</w:t>
      </w:r>
      <w:r w:rsidR="003465FF">
        <w:rPr>
          <w:rFonts w:ascii="Times New Roman" w:hAnsi="Times New Roman" w:cs="Times New Roman"/>
          <w:sz w:val="28"/>
          <w:szCs w:val="28"/>
        </w:rPr>
        <w:t xml:space="preserve">) </w:t>
      </w:r>
      <w:r w:rsidRPr="00C06068">
        <w:rPr>
          <w:rFonts w:ascii="Times New Roman" w:hAnsi="Times New Roman" w:cs="Times New Roman"/>
          <w:sz w:val="28"/>
          <w:szCs w:val="28"/>
        </w:rPr>
        <w:t xml:space="preserve">поступления Заявок в адрес Организатора отбора </w:t>
      </w:r>
      <w:r w:rsidRPr="00C06068">
        <w:rPr>
          <w:rFonts w:ascii="Times New Roman" w:hAnsi="Times New Roman" w:cs="Times New Roman"/>
          <w:sz w:val="28"/>
          <w:szCs w:val="28"/>
        </w:rPr>
        <w:lastRenderedPageBreak/>
        <w:t xml:space="preserve">формируется реестр Заявителей на получение Услуги, при этом Заявка, поступившая первой, получает начальный номер, далее Заявкам присваиваются соответствующие номера с учетом даты и времени поступления Заявки в адрес Организатора отбора. </w:t>
      </w:r>
    </w:p>
    <w:p w14:paraId="1CF0AE57" w14:textId="77777777" w:rsidR="00C06068" w:rsidRDefault="00C06068" w:rsidP="00C06068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981"/>
        <w:jc w:val="both"/>
        <w:rPr>
          <w:rFonts w:ascii="Times New Roman" w:hAnsi="Times New Roman" w:cs="Times New Roman"/>
          <w:sz w:val="28"/>
          <w:szCs w:val="28"/>
        </w:rPr>
      </w:pPr>
      <w:r w:rsidRPr="00C06068">
        <w:rPr>
          <w:rFonts w:ascii="Times New Roman" w:hAnsi="Times New Roman" w:cs="Times New Roman"/>
          <w:sz w:val="28"/>
          <w:szCs w:val="28"/>
        </w:rPr>
        <w:t>До момента начала оказания Услуги Заявитель вправе в любое время отозвать Заявку.</w:t>
      </w:r>
      <w:r>
        <w:rPr>
          <w:rFonts w:ascii="Times New Roman" w:hAnsi="Times New Roman" w:cs="Times New Roman"/>
          <w:sz w:val="28"/>
          <w:szCs w:val="28"/>
        </w:rPr>
        <w:t xml:space="preserve"> После начала выполнения работ, отзыв Заявки Заявителем не допускается.</w:t>
      </w:r>
    </w:p>
    <w:p w14:paraId="585CFB19" w14:textId="77777777" w:rsidR="005A7F60" w:rsidRDefault="005A7F60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A7F60">
        <w:rPr>
          <w:rFonts w:ascii="Times New Roman" w:hAnsi="Times New Roman" w:cs="Times New Roman"/>
          <w:b/>
          <w:bCs/>
          <w:sz w:val="28"/>
          <w:szCs w:val="28"/>
        </w:rPr>
        <w:t>Уведомление об оказании услуги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14:paraId="1302E15C" w14:textId="7EDD2D5D" w:rsidR="008A4317" w:rsidRPr="008A4317" w:rsidRDefault="008A4317" w:rsidP="008A4317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7">
        <w:rPr>
          <w:rFonts w:ascii="Times New Roman" w:hAnsi="Times New Roman" w:cs="Times New Roman"/>
          <w:sz w:val="28"/>
          <w:szCs w:val="28"/>
        </w:rPr>
        <w:t>Оказание Услуги Заявителю оформляется двусторонним договором оказания услуг между Организатором отбора и Исполнителем. Срок получения Услуги (промежуточного результата) составляет не более 2 (двух) месяцев с момента заключения договора с Исполнителем. О</w:t>
      </w:r>
      <w:r w:rsidRPr="008A4317">
        <w:rPr>
          <w:rFonts w:ascii="Times New Roman" w:hAnsi="Times New Roman" w:cs="Times New Roman"/>
          <w:b/>
          <w:bCs/>
          <w:sz w:val="28"/>
          <w:szCs w:val="28"/>
        </w:rPr>
        <w:t>бязательным</w:t>
      </w:r>
      <w:r w:rsidRPr="008A4317">
        <w:rPr>
          <w:rFonts w:ascii="Times New Roman" w:hAnsi="Times New Roman" w:cs="Times New Roman"/>
          <w:sz w:val="28"/>
          <w:szCs w:val="28"/>
        </w:rPr>
        <w:t xml:space="preserve"> условием оказания услуги является подписание соглашения между Исполнителем и Заявителем, о предоставлении Услуги с включением следующих обязательных условий: </w:t>
      </w:r>
    </w:p>
    <w:p w14:paraId="651AE8B5" w14:textId="708C3DDE" w:rsidR="005C1CAB" w:rsidRPr="008A4317" w:rsidRDefault="005C1CAB" w:rsidP="004D146F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4317">
        <w:rPr>
          <w:rFonts w:ascii="Times New Roman" w:hAnsi="Times New Roman" w:cs="Times New Roman"/>
          <w:sz w:val="28"/>
          <w:szCs w:val="28"/>
        </w:rPr>
        <w:t>- Заявитель по запросу Исполнителя обязуется предоставить исчерпывающую информацию для реализации Услуги, не позднее 5 (пяти) рабочих дней с момента получения запроса от Исполнителя;</w:t>
      </w:r>
    </w:p>
    <w:p w14:paraId="545E5154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C1CAB">
        <w:rPr>
          <w:rFonts w:ascii="Times New Roman" w:hAnsi="Times New Roman" w:cs="Times New Roman"/>
          <w:sz w:val="28"/>
          <w:szCs w:val="28"/>
        </w:rPr>
        <w:t xml:space="preserve"> Заявитель обязуется согласовывать или внести корректировки в необходимые материалы для реализации Услуги, не позднее 3 (трех) рабочих дней с момента получения запроса от Исполнителя;</w:t>
      </w:r>
    </w:p>
    <w:p w14:paraId="4162DABB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C1CAB">
        <w:rPr>
          <w:rFonts w:ascii="Times New Roman" w:hAnsi="Times New Roman" w:cs="Times New Roman"/>
          <w:sz w:val="28"/>
          <w:szCs w:val="28"/>
        </w:rPr>
        <w:t>9.3. Перечень Заявителей, получивших Услугу в соответствии с настоящим Регламентом, подлежит включению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единый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реестр получателей поддержки в порядке и сроки, установленные действующим законодательством.</w:t>
      </w:r>
    </w:p>
    <w:p w14:paraId="086E224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об отказе в предоставлении услуги. </w:t>
      </w:r>
    </w:p>
    <w:p w14:paraId="04250E27" w14:textId="77777777" w:rsidR="005C1CAB" w:rsidRPr="005C1CAB" w:rsidRDefault="005C1CAB" w:rsidP="005C1CAB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по настоящему Регламенту направляется Заявителю в любом из следующих случаев:</w:t>
      </w:r>
    </w:p>
    <w:p w14:paraId="1C9CAF48" w14:textId="77777777" w:rsidR="005C1CAB" w:rsidRP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C1CAB">
        <w:rPr>
          <w:rFonts w:ascii="Times New Roman" w:hAnsi="Times New Roman" w:cs="Times New Roman"/>
          <w:sz w:val="28"/>
          <w:szCs w:val="28"/>
        </w:rPr>
        <w:t xml:space="preserve">аявка Заявителя не соответствует требованиям настоящего Регламента; </w:t>
      </w:r>
    </w:p>
    <w:p w14:paraId="41FD3113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5C1C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Заявителем подана Заявка на получение Услуги, не предусмотренной настоящим Регламентом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C1C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509087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 xml:space="preserve">Заявка Заявителя была включена в Реестр получателей поддержки, но в соответствии с установленным порядком очередности услуги не может быть оказана Заявителю Организатором отбора в связи </w:t>
      </w:r>
      <w:r w:rsidRPr="008A4317">
        <w:rPr>
          <w:rFonts w:ascii="Times New Roman" w:hAnsi="Times New Roman" w:cs="Times New Roman"/>
          <w:b/>
          <w:bCs/>
          <w:sz w:val="28"/>
          <w:szCs w:val="28"/>
        </w:rPr>
        <w:t>с полным освоением денежных средств</w:t>
      </w:r>
      <w:r w:rsidRPr="005C1CAB">
        <w:rPr>
          <w:rFonts w:ascii="Times New Roman" w:hAnsi="Times New Roman" w:cs="Times New Roman"/>
          <w:sz w:val="28"/>
          <w:szCs w:val="28"/>
        </w:rPr>
        <w:t>, предусмотренных по данному направлению расходования, до наступления очереди заявки такого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2C550BB" w14:textId="77777777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1CAB">
        <w:rPr>
          <w:rFonts w:ascii="Times New Roman" w:hAnsi="Times New Roman" w:cs="Times New Roman"/>
          <w:sz w:val="28"/>
          <w:szCs w:val="28"/>
        </w:rPr>
        <w:t>Заявитель отказался от получения такой Услуги, не подписал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ее соглашение с Исполнителем </w:t>
      </w:r>
      <w:r w:rsidRPr="005C1CAB">
        <w:rPr>
          <w:rFonts w:ascii="Times New Roman" w:hAnsi="Times New Roman" w:cs="Times New Roman"/>
          <w:sz w:val="28"/>
          <w:szCs w:val="28"/>
        </w:rPr>
        <w:t>об оказании услуг, не вышел на связь с Организатором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в течение 15 (пятнадцати)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>с момента направления Уведомления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1CAB">
        <w:rPr>
          <w:rFonts w:ascii="Times New Roman" w:hAnsi="Times New Roman" w:cs="Times New Roman"/>
          <w:sz w:val="28"/>
          <w:szCs w:val="28"/>
        </w:rPr>
        <w:t xml:space="preserve">об оказании услуги; </w:t>
      </w:r>
    </w:p>
    <w:p w14:paraId="36B6C690" w14:textId="05A87019" w:rsidR="005C1CAB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317" w:rsidRPr="008A4317">
        <w:rPr>
          <w:rFonts w:ascii="Times New Roman" w:hAnsi="Times New Roman" w:cs="Times New Roman"/>
          <w:sz w:val="28"/>
          <w:szCs w:val="28"/>
        </w:rPr>
        <w:t>Услуга (промежуточные результаты) не может быть оказана в срок не более 2 (двух) месяцев, но не позднее декабря текущего календарного года.</w:t>
      </w:r>
    </w:p>
    <w:p w14:paraId="1CEC57BC" w14:textId="77777777" w:rsidR="0085186E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5.10.2. </w:t>
      </w:r>
      <w:r w:rsidRPr="0085186E">
        <w:rPr>
          <w:rFonts w:ascii="Times New Roman" w:hAnsi="Times New Roman" w:cs="Times New Roman"/>
          <w:sz w:val="28"/>
          <w:szCs w:val="28"/>
        </w:rPr>
        <w:t>Уведомление об отказе в предоставлении услуги должно быть направлено Организатором отбора соответствующим Заявителям в срок более 5 (пяти)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дней с момента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и регистрации Заявки. </w:t>
      </w:r>
    </w:p>
    <w:p w14:paraId="31EE7D79" w14:textId="77777777" w:rsidR="0085186E" w:rsidRPr="005C1CAB" w:rsidRDefault="0085186E" w:rsidP="005C1CAB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5.10.3. </w:t>
      </w:r>
      <w:r w:rsidRPr="0085186E">
        <w:rPr>
          <w:rFonts w:ascii="Times New Roman" w:hAnsi="Times New Roman" w:cs="Times New Roman"/>
          <w:sz w:val="28"/>
          <w:szCs w:val="28"/>
        </w:rPr>
        <w:t xml:space="preserve">Заявители, подавшие Заявки в текущем календарном году, но не получившие соответствующей Услуги по настоящему Регламенту, для участия в </w:t>
      </w:r>
      <w:r w:rsidRPr="0085186E">
        <w:rPr>
          <w:rFonts w:ascii="Times New Roman" w:hAnsi="Times New Roman" w:cs="Times New Roman"/>
          <w:sz w:val="28"/>
          <w:szCs w:val="28"/>
        </w:rPr>
        <w:lastRenderedPageBreak/>
        <w:t>следующем календарном году в Отборе заявителей на предоставление Услуги по настоящему Регламенту обязаны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вновь </w:t>
      </w:r>
      <w:r>
        <w:rPr>
          <w:rFonts w:ascii="Times New Roman" w:hAnsi="Times New Roman" w:cs="Times New Roman"/>
          <w:sz w:val="28"/>
          <w:szCs w:val="28"/>
        </w:rPr>
        <w:t>следовать</w:t>
      </w:r>
      <w:r w:rsidRPr="0085186E">
        <w:rPr>
          <w:rFonts w:ascii="Times New Roman" w:hAnsi="Times New Roman" w:cs="Times New Roman"/>
          <w:sz w:val="28"/>
          <w:szCs w:val="28"/>
        </w:rPr>
        <w:t xml:space="preserve"> порядку подачи Заявки и Отбора заявителей в полном соответствии с настоящим Регламентом.</w:t>
      </w:r>
    </w:p>
    <w:p w14:paraId="25504AF3" w14:textId="77777777" w:rsidR="005C1CAB" w:rsidRDefault="005C1CAB" w:rsidP="005A7F60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Прием дополнительных заявок.</w:t>
      </w:r>
    </w:p>
    <w:p w14:paraId="14580467" w14:textId="77777777" w:rsidR="0085186E" w:rsidRPr="0085186E" w:rsidRDefault="0085186E" w:rsidP="008518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Если по факту оказания Организатором отбора Услуги по Заявкам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Заявителей, включенных в реестр получателей услуги, не достигнуто полного освоения средств, предусмотренных в направлениях расходования Организатора отбора на текущий календарный год по данному виду Услуги, Организатор отбора публикует 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о приеме дополнительных Заявок на получение услуги по настоящему Регламенту. К указанному извещению, последующему порядку Отбора заявителей, оказанию Услуги и иным процедурам применяются пункты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настоящего Регламента в полном объеме, без изъятий, если иное не установлено настоящим Регламентом.</w:t>
      </w:r>
    </w:p>
    <w:p w14:paraId="0FAD98C5" w14:textId="77777777" w:rsidR="005C1CAB" w:rsidRPr="0085186E" w:rsidRDefault="005C1CAB" w:rsidP="005C1CAB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11CA7DA2" w14:textId="77777777" w:rsidR="004B722C" w:rsidRDefault="0085186E" w:rsidP="00186BEF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14:paraId="20426EF2" w14:textId="77777777" w:rsidR="00186BEF" w:rsidRDefault="00186BEF" w:rsidP="001B50BB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A6EB25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регулирует порядок оказания соответствующей Услуги Центром поддержки предпринимательства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не может быть применен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к порядку оказания иных видов услуг.</w:t>
      </w:r>
    </w:p>
    <w:p w14:paraId="3197AAE2" w14:textId="77777777" w:rsid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Настоящий Регламент утверждается Приказом руководителя Организатора отбора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>и вступает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86E">
        <w:rPr>
          <w:rFonts w:ascii="Times New Roman" w:hAnsi="Times New Roman" w:cs="Times New Roman"/>
          <w:sz w:val="28"/>
          <w:szCs w:val="28"/>
        </w:rPr>
        <w:t xml:space="preserve">в силу с момент утверждения, если иное не предусмотрено таким Приказом. </w:t>
      </w:r>
    </w:p>
    <w:p w14:paraId="22835BAC" w14:textId="77777777" w:rsidR="0085186E" w:rsidRPr="0085186E" w:rsidRDefault="0085186E" w:rsidP="0085186E">
      <w:pPr>
        <w:pStyle w:val="a3"/>
        <w:numPr>
          <w:ilvl w:val="1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186E">
        <w:rPr>
          <w:rFonts w:ascii="Times New Roman" w:hAnsi="Times New Roman" w:cs="Times New Roman"/>
          <w:sz w:val="28"/>
          <w:szCs w:val="28"/>
        </w:rPr>
        <w:t>В настоящий Регламент могут быть внесены изменения, оформленные соответствующим Приказом руководителя Организатора отбора.</w:t>
      </w:r>
    </w:p>
    <w:p w14:paraId="24609879" w14:textId="77777777" w:rsidR="00356CC3" w:rsidRDefault="00356CC3" w:rsidP="00356CC3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28C61C45" w14:textId="77777777" w:rsidR="00DC57EC" w:rsidRDefault="00DC57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3375364" w14:textId="38E1B1D4" w:rsidR="00DC57EC" w:rsidRPr="00916271" w:rsidRDefault="00DC57EC" w:rsidP="00DC57EC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2" w:name="_Hlk99024898"/>
      <w:r w:rsidRPr="009162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bookmarkStart w:id="3" w:name="_Hlk36136558"/>
      <w:r w:rsidRPr="00916271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14:paraId="2BF5CF69" w14:textId="016BC6D6" w:rsidR="006830DF" w:rsidRPr="00916271" w:rsidRDefault="00DC57EC" w:rsidP="006830D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к </w:t>
      </w:r>
      <w:r w:rsidR="006D2847" w:rsidRPr="00916271">
        <w:rPr>
          <w:rFonts w:ascii="Times New Roman" w:hAnsi="Times New Roman" w:cs="Times New Roman"/>
          <w:b/>
          <w:sz w:val="20"/>
          <w:szCs w:val="20"/>
        </w:rPr>
        <w:t xml:space="preserve">Регламенту предоставления услуг </w:t>
      </w:r>
      <w:r w:rsidR="006830DF" w:rsidRPr="00916271">
        <w:rPr>
          <w:rFonts w:ascii="Times New Roman" w:hAnsi="Times New Roman" w:cs="Times New Roman"/>
          <w:b/>
          <w:sz w:val="20"/>
          <w:szCs w:val="20"/>
        </w:rPr>
        <w:t xml:space="preserve">по содействию          </w:t>
      </w:r>
    </w:p>
    <w:p w14:paraId="23781F2E" w14:textId="309F7153" w:rsidR="006830DF" w:rsidRPr="00916271" w:rsidRDefault="006830DF" w:rsidP="006830DF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в размещении на электронных торговых площадках</w:t>
      </w:r>
    </w:p>
    <w:p w14:paraId="45993C8A" w14:textId="77777777" w:rsidR="00916271" w:rsidRDefault="006830DF" w:rsidP="00916271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субъектов малого и среднего предпринимательства</w:t>
      </w:r>
      <w:r w:rsidR="00916271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14:paraId="5E1DA83D" w14:textId="144A6B0D" w:rsidR="00D71DD2" w:rsidRDefault="00916271" w:rsidP="0091627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</w:t>
      </w:r>
      <w:r w:rsidR="006830DF" w:rsidRPr="00916271">
        <w:rPr>
          <w:rFonts w:ascii="Times New Roman" w:hAnsi="Times New Roman" w:cs="Times New Roman"/>
          <w:b/>
          <w:sz w:val="20"/>
          <w:szCs w:val="20"/>
        </w:rPr>
        <w:t>Брянской области.</w:t>
      </w:r>
      <w:bookmarkEnd w:id="3"/>
    </w:p>
    <w:bookmarkEnd w:id="2"/>
    <w:p w14:paraId="32CC26AB" w14:textId="77777777" w:rsidR="006D2847" w:rsidRPr="00C52D4D" w:rsidRDefault="006D2847" w:rsidP="00C52D4D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b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01"/>
        <w:gridCol w:w="248"/>
        <w:gridCol w:w="119"/>
        <w:gridCol w:w="135"/>
        <w:gridCol w:w="366"/>
        <w:gridCol w:w="250"/>
        <w:gridCol w:w="3970"/>
      </w:tblGrid>
      <w:tr w:rsidR="00916271" w14:paraId="5C7C92C9" w14:textId="77777777" w:rsidTr="006E43A5">
        <w:trPr>
          <w:trHeight w:val="96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85161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Государственное автономное учреждение</w:t>
            </w:r>
          </w:p>
          <w:p w14:paraId="2F06B0C2" w14:textId="77777777" w:rsidR="00916271" w:rsidRDefault="00916271" w:rsidP="006E43A5">
            <w:pPr>
              <w:tabs>
                <w:tab w:val="left" w:pos="1176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Брянский областной «Центр оказания услуг</w:t>
            </w:r>
          </w:p>
          <w:p w14:paraId="2EB7D6FF" w14:textId="77777777" w:rsidR="00916271" w:rsidRPr="002701F4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«Мой бизнес»</w:t>
            </w:r>
          </w:p>
          <w:p w14:paraId="5DBFCA47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  <w:r w:rsidRPr="002701F4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Центр поддержки предпринимательства</w:t>
            </w:r>
          </w:p>
          <w:p w14:paraId="21BFF73D" w14:textId="77777777" w:rsidR="00916271" w:rsidRDefault="00916271" w:rsidP="006E43A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16271" w14:paraId="7E1D1130" w14:textId="77777777" w:rsidTr="006E43A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808A1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ЗАЯВЛЕНИЕ (ЗАПРОС)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br/>
              <w:t>на предоставление услуг</w:t>
            </w:r>
          </w:p>
          <w:p w14:paraId="5F0FD9A2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16271" w14:paraId="1FCDA0D0" w14:textId="77777777" w:rsidTr="006E43A5">
        <w:tc>
          <w:tcPr>
            <w:tcW w:w="4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294983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заявителя</w:t>
            </w:r>
          </w:p>
          <w:p w14:paraId="16F5EFCC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2A5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4583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</w:tr>
      <w:tr w:rsidR="00916271" w14:paraId="6A490ADE" w14:textId="77777777" w:rsidTr="006E43A5">
        <w:tc>
          <w:tcPr>
            <w:tcW w:w="4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9F0675" w14:textId="77777777" w:rsidR="00916271" w:rsidRDefault="00916271" w:rsidP="006E43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8781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20E6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Юридическое лицо</w:t>
            </w:r>
          </w:p>
        </w:tc>
      </w:tr>
      <w:tr w:rsidR="00916271" w14:paraId="670B5ED0" w14:textId="77777777" w:rsidTr="006E43A5">
        <w:tc>
          <w:tcPr>
            <w:tcW w:w="48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32D578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3428DF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C96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Самозанятый</w:t>
            </w:r>
          </w:p>
        </w:tc>
      </w:tr>
      <w:tr w:rsidR="00916271" w14:paraId="5C4760B2" w14:textId="77777777" w:rsidTr="006E43A5">
        <w:trPr>
          <w:trHeight w:val="390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A414F11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заявителя</w:t>
            </w:r>
          </w:p>
          <w:p w14:paraId="7683228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Юридическое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:_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____________________________________________________</w:t>
            </w:r>
          </w:p>
          <w:p w14:paraId="1FD08FB4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организационно-правовая форма, полное наименование)</w:t>
            </w:r>
          </w:p>
          <w:p w14:paraId="1F25AD3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___________________________________________________________________________________________________________</w:t>
            </w:r>
          </w:p>
          <w:p w14:paraId="0372824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5AFD98B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Должность, ФИО руководителя юридического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лица:_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</w:t>
            </w:r>
          </w:p>
          <w:p w14:paraId="4DD88F0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7F3E4A0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  <w:p w14:paraId="329682E0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Индивидуальный предприниматель /</w:t>
            </w:r>
          </w:p>
          <w:p w14:paraId="5327A06B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Самозанятый: _______________________________________________________________</w:t>
            </w:r>
          </w:p>
          <w:p w14:paraId="324208E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14:paraId="2A5D670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6271" w14:paraId="1D3C8A1C" w14:textId="77777777" w:rsidTr="006E43A5">
        <w:trPr>
          <w:trHeight w:val="85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95579FC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ИНН:</w:t>
            </w:r>
          </w:p>
          <w:p w14:paraId="1F3592EA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(для физического лица - указывается при наличии)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51D0BB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EC178D8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2F45A0F4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71" w14:paraId="0B6F76FE" w14:textId="77777777" w:rsidTr="006E43A5">
        <w:trPr>
          <w:trHeight w:val="330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8B0301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ОГРН (ОГРНИП)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F0500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71" w14:paraId="68B31890" w14:textId="77777777" w:rsidTr="006E43A5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E34A54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 (место регистрации)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B52E58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Индекс:</w:t>
            </w:r>
          </w:p>
          <w:p w14:paraId="45BFBD7C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  <w:p w14:paraId="67D51DE1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Населенный пункт:</w:t>
            </w:r>
          </w:p>
          <w:p w14:paraId="75E826CA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Улица:</w:t>
            </w:r>
          </w:p>
          <w:p w14:paraId="6624FC5B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Дом:</w:t>
            </w:r>
          </w:p>
          <w:p w14:paraId="33F21B55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Корпус:</w:t>
            </w:r>
          </w:p>
          <w:p w14:paraId="6A0F5169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Офис/квартира:</w:t>
            </w:r>
          </w:p>
        </w:tc>
      </w:tr>
      <w:tr w:rsidR="00916271" w14:paraId="379A0D5B" w14:textId="77777777" w:rsidTr="006E43A5">
        <w:trPr>
          <w:trHeight w:val="705"/>
        </w:trPr>
        <w:tc>
          <w:tcPr>
            <w:tcW w:w="50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C229F9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</w:t>
            </w:r>
          </w:p>
          <w:p w14:paraId="68D1113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8F64E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Код ОКВЭД (с расшифровкой):</w:t>
            </w:r>
          </w:p>
          <w:p w14:paraId="131F6CB5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271" w14:paraId="3D4BB9D6" w14:textId="77777777" w:rsidTr="006E43A5">
        <w:tc>
          <w:tcPr>
            <w:tcW w:w="51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3F5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предприятия</w:t>
            </w:r>
          </w:p>
          <w:p w14:paraId="7A2DB9E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(выбранное поле отметить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CAAF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672B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микро</w:t>
            </w:r>
          </w:p>
        </w:tc>
      </w:tr>
      <w:tr w:rsidR="00916271" w14:paraId="4C1B1781" w14:textId="77777777" w:rsidTr="006E43A5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51B0A" w14:textId="77777777" w:rsidR="00916271" w:rsidRDefault="00916271" w:rsidP="006E4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0F5F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986F3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малое</w:t>
            </w:r>
          </w:p>
        </w:tc>
      </w:tr>
      <w:tr w:rsidR="00916271" w14:paraId="2E9A78BA" w14:textId="77777777" w:rsidTr="006E43A5">
        <w:tc>
          <w:tcPr>
            <w:tcW w:w="51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19A30" w14:textId="77777777" w:rsidR="00916271" w:rsidRDefault="00916271" w:rsidP="006E43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F39D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8F26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</w:tc>
      </w:tr>
      <w:tr w:rsidR="00916271" w14:paraId="2B022010" w14:textId="77777777" w:rsidTr="006E43A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3BD4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Контактная информация:</w:t>
            </w:r>
          </w:p>
        </w:tc>
      </w:tr>
      <w:tr w:rsidR="00916271" w14:paraId="268E3DFB" w14:textId="77777777" w:rsidTr="006E43A5">
        <w:trPr>
          <w:trHeight w:val="70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0B94DCF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Почтовый адрес:</w:t>
            </w:r>
          </w:p>
          <w:p w14:paraId="68ED5FF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Указывается в случае несовпадения</w:t>
            </w:r>
          </w:p>
          <w:p w14:paraId="75888DE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 юридическим адресом или местом регистрации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12B9CA91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14:paraId="7C9CCDC0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271" w14:paraId="3CEBD783" w14:textId="77777777" w:rsidTr="006E43A5">
        <w:trPr>
          <w:trHeight w:val="585"/>
        </w:trPr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39EC8A2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27C7D9D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6271" w14:paraId="7AD9EA6C" w14:textId="77777777" w:rsidTr="006E43A5">
        <w:tc>
          <w:tcPr>
            <w:tcW w:w="5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B79083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Электронная почта:</w:t>
            </w:r>
          </w:p>
          <w:p w14:paraId="232FB5DA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5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86031E0" w14:textId="77777777" w:rsidR="00916271" w:rsidRDefault="00916271" w:rsidP="006E43A5">
            <w:pPr>
              <w:tabs>
                <w:tab w:val="left" w:pos="1176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D665BBC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6271" w14:paraId="4DE041BC" w14:textId="77777777" w:rsidTr="006E43A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33B1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необходимой услуги (цель обращения):</w:t>
            </w:r>
          </w:p>
          <w:p w14:paraId="37FF36AD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содействие в популяризации продукции  </w:t>
            </w:r>
          </w:p>
          <w:p w14:paraId="54E169B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6A11CF1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16271" w14:paraId="45F2B01C" w14:textId="77777777" w:rsidTr="006E43A5">
        <w:tc>
          <w:tcPr>
            <w:tcW w:w="9889" w:type="dxa"/>
            <w:gridSpan w:val="7"/>
          </w:tcPr>
          <w:p w14:paraId="2F46B0A0" w14:textId="77777777" w:rsidR="00916271" w:rsidRDefault="00916271" w:rsidP="006E43A5">
            <w:pPr>
              <w:tabs>
                <w:tab w:val="left" w:pos="1176"/>
              </w:tabs>
              <w:ind w:firstLine="4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Заявитель (представитель заявителя) своей подписью подтверждает достоверность указанных в настоящем запросе (заявке) данных на получение услуг и дает согласие на участие в опросах ГАУ БО ЦОУ «Мой бизнес», в том числе, проводимых с привлечением Исполнителей (Партнеров), предоставление информации о достижении целей получения услуг, в том числе, в рамках оказанной информационно-консультационной поддержки, не возражает против предоставления информации справочно-информационного характера об услугах ГАУ БО ЦОУ «Мой бизнес» с использованием телефонной, интернет связи и путем 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SMS</w:t>
            </w:r>
            <w:r w:rsidRPr="0049275F">
              <w:rPr>
                <w:rFonts w:ascii="Times New Roman" w:hAnsi="Times New Roman"/>
                <w:b/>
                <w:bCs/>
                <w:sz w:val="20"/>
                <w:szCs w:val="20"/>
              </w:rPr>
              <w:t>-оповещения. В случае исключения информации о Заявителе из единого реестра субъектов малого и среднего предпринимательства (утраты статуса субъекта малого и среднего предпринимательства), последний обязуется незамедлительно письменно проинформировать об этом ГАУ БО ЦОУ «Мой бизнес». Заявитель, обязуется возместить убытки, причиненные неисполнением данной обязанности, путем полного возмещения стоимости оказанных ему услуг.</w:t>
            </w:r>
          </w:p>
        </w:tc>
      </w:tr>
      <w:tr w:rsidR="00916271" w14:paraId="5D8327C8" w14:textId="77777777" w:rsidTr="006E43A5">
        <w:tc>
          <w:tcPr>
            <w:tcW w:w="9889" w:type="dxa"/>
            <w:gridSpan w:val="7"/>
          </w:tcPr>
          <w:p w14:paraId="0A5AEEAD" w14:textId="77777777" w:rsidR="00916271" w:rsidRDefault="00916271" w:rsidP="006E43A5">
            <w:pPr>
              <w:tabs>
                <w:tab w:val="left" w:pos="1176"/>
                <w:tab w:val="left" w:pos="2070"/>
              </w:tabs>
              <w:ind w:firstLine="447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275F">
              <w:rPr>
                <w:rStyle w:val="af4"/>
                <w:color w:val="000000"/>
                <w:sz w:val="20"/>
                <w:szCs w:val="20"/>
                <w:shd w:val="clear" w:color="auto" w:fill="FFFFFF"/>
              </w:rPr>
              <w:t>Я _______________________________________________________________________________________ __________________________________________________________________________________________________________________________________________________________________________________________ </w:t>
            </w:r>
            <w:r w:rsidRPr="0049275F">
              <w:rPr>
                <w:rStyle w:val="af3"/>
                <w:color w:val="000000"/>
                <w:sz w:val="20"/>
                <w:szCs w:val="20"/>
                <w:shd w:val="clear" w:color="auto" w:fill="FFFFFF"/>
              </w:rPr>
      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органе),</w:t>
            </w:r>
            <w:r w:rsidRPr="0049275F">
              <w:rPr>
                <w:rStyle w:val="af4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49275F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требованиями ст.9 Федерального закона от 27.07.2006 г. № 152-ФЗ «О персональных данных», в целях получения государственной поддержки, Заявитель (представитель заявителя) своей подписью подтверждает согласие на обработку персональных данных, включающих: фамилию, имя, отчество, контактный телефон, адрес электронной почты, адрес регистрации/проживания. Настоящее согласие предоставляется на осуществление любых действий в отношении персональных данных,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уничтожение. Настоящее согласие действует в течение 5 (пяти) лет.</w:t>
            </w:r>
          </w:p>
        </w:tc>
      </w:tr>
      <w:tr w:rsidR="00916271" w14:paraId="228F892B" w14:textId="77777777" w:rsidTr="006E43A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01B2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36137079"/>
          </w:p>
          <w:p w14:paraId="2E3FBB91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 /______________________________________________________/</w:t>
            </w:r>
          </w:p>
          <w:p w14:paraId="5E0B8277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Подпись                               расшифровка подписи заявителя, представителя заявителя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98F26F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М.П.</w:t>
            </w:r>
          </w:p>
          <w:p w14:paraId="5899790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C58A6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Доверенность №____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дата:_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 (для представителей по доверенности)</w:t>
            </w:r>
          </w:p>
          <w:p w14:paraId="3F5BE22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Доверенность прилагается к запросу (заявке).</w:t>
            </w:r>
          </w:p>
          <w:p w14:paraId="43006769" w14:textId="77777777" w:rsidR="00916271" w:rsidRDefault="00916271" w:rsidP="006E43A5">
            <w:pPr>
              <w:tabs>
                <w:tab w:val="left" w:pos="11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18BEE2E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03D15AD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Дата: «____» ___________________20__г.</w:t>
            </w:r>
            <w:bookmarkEnd w:id="4"/>
          </w:p>
          <w:p w14:paraId="72758C2D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916271" w14:paraId="58BC2A80" w14:textId="77777777" w:rsidTr="006E43A5"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02F8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! Данный раздел заполняется сотрудником ГАУ БО ЦОУ «Мой бизнес»!</w:t>
            </w:r>
          </w:p>
          <w:p w14:paraId="1E14E7D2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 (заявку) принял:</w:t>
            </w:r>
          </w:p>
          <w:p w14:paraId="230E235B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6F192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 / ___________________</w:t>
            </w:r>
          </w:p>
          <w:p w14:paraId="71249E65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(ФИО и подпись сотрудника): </w:t>
            </w:r>
          </w:p>
          <w:p w14:paraId="24DD6F92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 _____________ от «____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______________ 20__г.</w:t>
            </w:r>
          </w:p>
          <w:p w14:paraId="5E0DF6A6" w14:textId="77777777" w:rsidR="00916271" w:rsidRDefault="00916271" w:rsidP="006E43A5">
            <w:pPr>
              <w:tabs>
                <w:tab w:val="left" w:pos="117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0CE4AE5" w14:textId="77777777" w:rsidR="00DC57EC" w:rsidRPr="004E3809" w:rsidRDefault="00DC57EC" w:rsidP="00DC5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51C1772" w14:textId="77777777" w:rsidR="00D71DD2" w:rsidRDefault="00D71DD2" w:rsidP="00DC57EC">
      <w:pPr>
        <w:spacing w:after="0" w:line="240" w:lineRule="auto"/>
        <w:ind w:firstLine="709"/>
        <w:jc w:val="both"/>
        <w:rPr>
          <w:rFonts w:ascii="Times New Roman" w:hAnsi="Times New Roman"/>
        </w:rPr>
        <w:sectPr w:rsidR="00D71DD2" w:rsidSect="00C97A1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C8F7694" w14:textId="5B437A0F" w:rsidR="00916271" w:rsidRPr="00916271" w:rsidRDefault="00916271" w:rsidP="0091627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Приложение №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916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36C4DF50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к Регламенту предоставления услуг по содействию          </w:t>
      </w:r>
    </w:p>
    <w:p w14:paraId="39B7C7D8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в размещении на электронных торговых площадках</w:t>
      </w:r>
    </w:p>
    <w:p w14:paraId="5A7A83C2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субъектов малого и среднего предпринимательства      </w:t>
      </w:r>
    </w:p>
    <w:p w14:paraId="291D7E99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Брянской области.</w:t>
      </w:r>
    </w:p>
    <w:p w14:paraId="17178792" w14:textId="77777777" w:rsidR="004F1E30" w:rsidRDefault="004F1E30" w:rsidP="004F1E3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721B332B" w14:textId="77777777" w:rsidR="00916271" w:rsidRPr="0044081E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юридических лиц</w:t>
      </w:r>
      <w:r w:rsidRPr="0044081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1886EBF0" w14:textId="77777777" w:rsidR="00916271" w:rsidRPr="0044081E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4133"/>
        <w:gridCol w:w="4253"/>
      </w:tblGrid>
      <w:tr w:rsidR="00916271" w:rsidRPr="0044081E" w14:paraId="6AA26C37" w14:textId="77777777" w:rsidTr="006E43A5">
        <w:trPr>
          <w:trHeight w:val="88"/>
        </w:trPr>
        <w:tc>
          <w:tcPr>
            <w:tcW w:w="93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161EA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916271" w:rsidRPr="0044081E" w14:paraId="3B40ED31" w14:textId="77777777" w:rsidTr="006E43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6BC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F4B2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127CE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916271" w:rsidRPr="0044081E" w14:paraId="69D3A1CC" w14:textId="77777777" w:rsidTr="006E43A5">
        <w:trPr>
          <w:trHeight w:val="3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84518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F90D2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Полное наименование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39FBC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44081E" w14:paraId="222EEC8D" w14:textId="77777777" w:rsidTr="006E43A5">
        <w:trPr>
          <w:trHeight w:val="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2F948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227C1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юридического лица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06D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44081E" w14:paraId="61998793" w14:textId="77777777" w:rsidTr="006E43A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A88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0B94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D9A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44081E" w14:paraId="68F516A2" w14:textId="77777777" w:rsidTr="006E43A5">
        <w:trPr>
          <w:trHeight w:val="26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FD2D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7AF7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Паспортные данные руководителя (серия и номер)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54AD8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44081E" w14:paraId="029B591E" w14:textId="77777777" w:rsidTr="006E43A5">
        <w:trPr>
          <w:trHeight w:val="30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0B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4342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юридического лица в социальных сетях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61D3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44081E" w14:paraId="4E847450" w14:textId="77777777" w:rsidTr="006E43A5">
        <w:trPr>
          <w:trHeight w:val="5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85BA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0266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9B4A9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77F9483F" w14:textId="77777777" w:rsidTr="006E43A5">
        <w:trPr>
          <w:trHeight w:val="7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EE63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C3731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E0380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2150F74B" w14:textId="77777777" w:rsidTr="006E43A5">
        <w:trPr>
          <w:trHeight w:val="55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97BE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1B6E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828C6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3EAE6CD5" w14:textId="77777777" w:rsidTr="006E43A5">
        <w:trPr>
          <w:trHeight w:val="39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BB709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B65A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6B9F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5D4259F8" w14:textId="77777777" w:rsidTr="006E43A5">
        <w:trPr>
          <w:trHeight w:val="59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1F874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4226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топологии интегральных микросхем </w:t>
            </w: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юридическое лицо (при наличии)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774A3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14:paraId="5582673E" w14:textId="77777777" w:rsidR="00916271" w:rsidRPr="0044081E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ayout w:type="fixed"/>
        <w:tblLook w:val="04A0" w:firstRow="1" w:lastRow="0" w:firstColumn="1" w:lastColumn="0" w:noHBand="0" w:noVBand="1"/>
      </w:tblPr>
      <w:tblGrid>
        <w:gridCol w:w="960"/>
        <w:gridCol w:w="1865"/>
        <w:gridCol w:w="4111"/>
        <w:gridCol w:w="2410"/>
      </w:tblGrid>
      <w:tr w:rsidR="00916271" w:rsidRPr="0044081E" w14:paraId="00AED4A6" w14:textId="77777777" w:rsidTr="006E43A5">
        <w:trPr>
          <w:trHeight w:val="846"/>
        </w:trPr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BFA1CC" w14:textId="77777777" w:rsidR="00916271" w:rsidRPr="0044081E" w:rsidRDefault="00916271" w:rsidP="006E43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Таблица 2. 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 </w:t>
            </w:r>
          </w:p>
        </w:tc>
      </w:tr>
      <w:tr w:rsidR="00916271" w:rsidRPr="0044081E" w14:paraId="3E5A8799" w14:textId="77777777" w:rsidTr="006E43A5">
        <w:trPr>
          <w:trHeight w:val="11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86FF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C24C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C4DC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E114C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Доля в уставном капитале заявителя, %</w:t>
            </w:r>
          </w:p>
        </w:tc>
      </w:tr>
      <w:tr w:rsidR="00916271" w:rsidRPr="0044081E" w14:paraId="0DCAA014" w14:textId="77777777" w:rsidTr="006E43A5">
        <w:trPr>
          <w:trHeight w:val="1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BD25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4EFA2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A06B9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B40BE20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3D125C65" w14:textId="77777777" w:rsidTr="006E43A5">
        <w:trPr>
          <w:trHeight w:val="2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D990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628EE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CEE1A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A74BC3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44081E" w14:paraId="7EB0BAB5" w14:textId="77777777" w:rsidTr="006E43A5">
        <w:trPr>
          <w:trHeight w:val="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F5F65" w14:textId="77777777" w:rsidR="00916271" w:rsidRPr="0044081E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B4ADB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390FF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BE4D84" w14:textId="77777777" w:rsidR="00916271" w:rsidRPr="0044081E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4081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</w:tbl>
    <w:p w14:paraId="5CF7B866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bookmarkStart w:id="5" w:name="_Hlk98843207"/>
      <w:r w:rsidRPr="0044081E">
        <w:rPr>
          <w:rFonts w:ascii="Times New Roman" w:hAnsi="Times New Roman" w:cs="Times New Roman"/>
          <w:sz w:val="21"/>
          <w:szCs w:val="21"/>
        </w:rPr>
        <w:t>Предоставляя анкетные данные, согласен на предоставление услуг.</w:t>
      </w:r>
    </w:p>
    <w:p w14:paraId="266A0AA1" w14:textId="77777777" w:rsidR="00916271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4D2699B4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(указывается Ф.И.О., адрес, номер основного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lastRenderedPageBreak/>
        <w:t>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2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5CE378B6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1D9AD4A8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57DCF225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5242495C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5405390B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676A470A" w14:textId="77777777" w:rsidR="00916271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733447FC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3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37BA8A54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0A59950E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29B7FA14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12018964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bookmarkEnd w:id="5"/>
    <w:p w14:paraId="600076AD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CD5B147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7CFEAFE1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Подпись руководителя юридического лица </w:t>
      </w:r>
    </w:p>
    <w:p w14:paraId="51AE48B1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627952E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/_____________________________/___________________________________</w:t>
      </w:r>
    </w:p>
    <w:p w14:paraId="5792C83F" w14:textId="77777777" w:rsidR="00916271" w:rsidRPr="0044081E" w:rsidRDefault="00916271" w:rsidP="0091627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М.П. (при наличии)</w:t>
      </w:r>
    </w:p>
    <w:p w14:paraId="3518FE1E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44081E">
        <w:rPr>
          <w:rFonts w:ascii="Times New Roman" w:hAnsi="Times New Roman" w:cs="Times New Roman"/>
          <w:sz w:val="21"/>
          <w:szCs w:val="21"/>
        </w:rPr>
        <w:t>Дата _______________________</w:t>
      </w:r>
    </w:p>
    <w:p w14:paraId="1AD98796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33524C" w14:textId="77777777" w:rsidR="00916271" w:rsidRPr="000B0470" w:rsidRDefault="00916271" w:rsidP="00916271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9E8E80E" w14:textId="77777777" w:rsidR="00916271" w:rsidRDefault="00916271" w:rsidP="009162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14:paraId="171B2EA4" w14:textId="77777777" w:rsidR="00916271" w:rsidRDefault="00916271" w:rsidP="00916271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57EC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                                                                      </w:t>
      </w:r>
    </w:p>
    <w:p w14:paraId="7A9347E7" w14:textId="590661E8" w:rsidR="00916271" w:rsidRPr="00916271" w:rsidRDefault="00916271" w:rsidP="00916271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  <w:r w:rsidRPr="00916271">
        <w:rPr>
          <w:rFonts w:ascii="Times New Roman" w:hAnsi="Times New Roman" w:cs="Times New Roman"/>
          <w:b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b/>
          <w:sz w:val="20"/>
          <w:szCs w:val="20"/>
        </w:rPr>
        <w:t>2-1</w:t>
      </w:r>
      <w:r w:rsidRPr="0091627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F3A7076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к Регламенту предоставления услуг по содействию          </w:t>
      </w:r>
    </w:p>
    <w:p w14:paraId="7FF94F55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в размещении на электронных торговых площадках</w:t>
      </w:r>
    </w:p>
    <w:p w14:paraId="1A656272" w14:textId="77777777" w:rsidR="00916271" w:rsidRP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субъектов малого и среднего предпринимательства      </w:t>
      </w:r>
    </w:p>
    <w:p w14:paraId="3E7E7EEA" w14:textId="6B6B1D33" w:rsidR="00916271" w:rsidRDefault="00916271" w:rsidP="00916271">
      <w:pPr>
        <w:pStyle w:val="a3"/>
        <w:spacing w:after="0"/>
        <w:ind w:left="0"/>
        <w:rPr>
          <w:rFonts w:ascii="Times New Roman" w:hAnsi="Times New Roman" w:cs="Times New Roman"/>
          <w:b/>
          <w:sz w:val="20"/>
          <w:szCs w:val="20"/>
        </w:rPr>
      </w:pPr>
      <w:r w:rsidRPr="00916271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Брянской области.</w:t>
      </w:r>
    </w:p>
    <w:p w14:paraId="31452D9E" w14:textId="77777777" w:rsidR="00916271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14:paraId="45F3D36D" w14:textId="77777777" w:rsidR="00916271" w:rsidRPr="00346A89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ЗАЯВКА - анкета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 xml:space="preserve">субъекта малого и среднего предпринимательства на получение услуг 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  <w:t>(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для индивидуальных предпринимателей</w:t>
      </w:r>
      <w:r w:rsidRPr="00346A89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)</w:t>
      </w:r>
    </w:p>
    <w:p w14:paraId="3602CBF3" w14:textId="77777777" w:rsidR="00916271" w:rsidRPr="00346A89" w:rsidRDefault="00916271" w:rsidP="009162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960"/>
        <w:gridCol w:w="3141"/>
        <w:gridCol w:w="1119"/>
        <w:gridCol w:w="1291"/>
        <w:gridCol w:w="2835"/>
      </w:tblGrid>
      <w:tr w:rsidR="00916271" w:rsidRPr="00346A89" w14:paraId="356DB21F" w14:textId="77777777" w:rsidTr="006E43A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6EA78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1. Общие данные</w:t>
            </w:r>
          </w:p>
        </w:tc>
      </w:tr>
      <w:tr w:rsidR="00916271" w:rsidRPr="00346A89" w14:paraId="192BE390" w14:textId="77777777" w:rsidTr="006E43A5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0F66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A87A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Требуемые сведения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23CB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Данные</w:t>
            </w:r>
          </w:p>
        </w:tc>
      </w:tr>
      <w:tr w:rsidR="00916271" w:rsidRPr="00346A89" w14:paraId="27C4E1EA" w14:textId="77777777" w:rsidTr="006E43A5">
        <w:trPr>
          <w:trHeight w:val="8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C35C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752B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ФИО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FB6CF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10C55E4A" w14:textId="77777777" w:rsidTr="006E43A5">
        <w:trPr>
          <w:trHeight w:val="8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A91F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F4F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9364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618E44D8" w14:textId="77777777" w:rsidTr="006E43A5">
        <w:trPr>
          <w:trHeight w:val="65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EF321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264E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Контактное лицо (ФИО, должность, тел., электронная почта)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7F23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3E116162" w14:textId="77777777" w:rsidTr="006E43A5">
        <w:trPr>
          <w:trHeight w:val="4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F839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6FD0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Сайт/страница в социальных сетях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C2E85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7E1B57A8" w14:textId="77777777" w:rsidTr="006E43A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1C7DD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4C43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Паспортные данные (серия и номер)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3A485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3E9BDCDE" w14:textId="77777777" w:rsidTr="006E43A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EC3F6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9EFE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Дата рождения индивидуального предпринимателя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03C08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16271" w:rsidRPr="00346A89" w14:paraId="3DB360ED" w14:textId="77777777" w:rsidTr="006E43A5">
        <w:trPr>
          <w:trHeight w:val="64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01F1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7DD4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изобретения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FEA7C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346A89" w14:paraId="044B9B6E" w14:textId="77777777" w:rsidTr="006E43A5">
        <w:trPr>
          <w:trHeight w:val="69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A41AF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AB65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полезной модели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A0CD9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346A89" w14:paraId="19C41840" w14:textId="77777777" w:rsidTr="006E43A5">
        <w:trPr>
          <w:trHeight w:val="69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8015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9D84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промышленного образца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39C68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346A89" w14:paraId="11A5F8E8" w14:textId="77777777" w:rsidTr="006E43A5">
        <w:trPr>
          <w:trHeight w:val="70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1A42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4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02A3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Номер регистрации товарного знака субъекта МСП, патентообладателем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8E495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346A89" w14:paraId="2CA0E698" w14:textId="77777777" w:rsidTr="006E43A5">
        <w:trPr>
          <w:trHeight w:val="98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A886A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3D2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Номер регистрации программы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 xml:space="preserve">для ЭВМ, базы данных и топологии интегральных микросхем </w:t>
            </w: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br/>
              <w:t>субъекта МСП, правообладателем которого является индивидуальный предприниматель (при наличии)</w:t>
            </w:r>
          </w:p>
        </w:tc>
        <w:tc>
          <w:tcPr>
            <w:tcW w:w="412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B1CEA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16271" w:rsidRPr="00346A89" w14:paraId="2DF250AB" w14:textId="77777777" w:rsidTr="006E43A5">
        <w:trPr>
          <w:trHeight w:val="300"/>
        </w:trPr>
        <w:tc>
          <w:tcPr>
            <w:tcW w:w="934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B27CA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Таблица 2. Данные о доходах и расходах</w:t>
            </w:r>
          </w:p>
        </w:tc>
      </w:tr>
      <w:tr w:rsidR="00916271" w:rsidRPr="00346A89" w14:paraId="134501CE" w14:textId="77777777" w:rsidTr="006E43A5">
        <w:trPr>
          <w:trHeight w:val="9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7342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7B39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2826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2021г.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82FF8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2022г.</w:t>
            </w:r>
          </w:p>
        </w:tc>
      </w:tr>
      <w:tr w:rsidR="00916271" w:rsidRPr="00346A89" w14:paraId="75F600A6" w14:textId="77777777" w:rsidTr="006E43A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04F7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5C5C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E0D17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28F2C4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16271" w:rsidRPr="00346A89" w14:paraId="12A93E61" w14:textId="77777777" w:rsidTr="006E43A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3CA06" w14:textId="77777777" w:rsidR="00916271" w:rsidRPr="00346A89" w:rsidRDefault="00916271" w:rsidP="006E4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A53C5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346A8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Расходы, тыс. руб.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C95B0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277B11" w14:textId="77777777" w:rsidR="00916271" w:rsidRPr="00346A89" w:rsidRDefault="00916271" w:rsidP="006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14:paraId="5AED3488" w14:textId="77777777" w:rsidR="00916271" w:rsidRPr="0044081E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lastRenderedPageBreak/>
        <w:t>Предоставляя анкетные данные, согласен на предоставление услуг.</w:t>
      </w:r>
    </w:p>
    <w:p w14:paraId="59051E7F" w14:textId="77777777" w:rsidR="00916271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1. 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346FDDDB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),</w:t>
      </w:r>
      <w:r w:rsidRPr="0044081E">
        <w:rPr>
          <w:rFonts w:ascii="Times New Roman" w:hAnsi="Times New Roman" w:cs="Times New Roman"/>
          <w:color w:val="FF0000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4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подтверждаю достоверность информации и выражаю</w:t>
      </w:r>
      <w:r w:rsidRPr="00194E5C">
        <w:rPr>
          <w:rFonts w:ascii="Times New Roman" w:hAnsi="Times New Roman" w:cs="Times New Roman"/>
          <w:sz w:val="21"/>
          <w:szCs w:val="21"/>
        </w:rPr>
        <w:t xml:space="preserve"> 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акционерного общества </w:t>
      </w:r>
      <w:r w:rsidRPr="0044081E">
        <w:rPr>
          <w:rFonts w:ascii="Times New Roman" w:hAnsi="Times New Roman" w:cs="Times New Roman"/>
          <w:sz w:val="21"/>
          <w:szCs w:val="21"/>
        </w:rPr>
        <w:t>«Федеральная корпорация по развитию малого и среднего предпринимательства», адрес в пределах места нахождения: г. Москва, Славянская площадь, д. 4. стр. 1,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и получения услуг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Центра поддержки предпринимательства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, а также на предоставление этих персональных данных указанному </w:t>
      </w:r>
      <w:r w:rsidRPr="0044081E">
        <w:rPr>
          <w:rFonts w:ascii="Times New Roman" w:hAnsi="Times New Roman" w:cs="Times New Roman"/>
          <w:sz w:val="21"/>
          <w:szCs w:val="21"/>
        </w:rPr>
        <w:t>акционерному обществу, ознакомлен(а), что:</w:t>
      </w:r>
    </w:p>
    <w:p w14:paraId="429EEDBB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6612EA3C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EB0EEB0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</w:t>
      </w:r>
      <w:r w:rsidRPr="00194E5C">
        <w:rPr>
          <w:rFonts w:ascii="Times New Roman" w:hAnsi="Times New Roman" w:cs="Times New Roman"/>
          <w:sz w:val="21"/>
          <w:szCs w:val="21"/>
        </w:rPr>
        <w:t>ГАУ БО ЦОУ «Мой бизнес»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64C1CF8B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</w:t>
      </w:r>
      <w:r w:rsidRPr="00194E5C">
        <w:rPr>
          <w:rFonts w:ascii="Times New Roman" w:hAnsi="Times New Roman" w:cs="Times New Roman"/>
          <w:sz w:val="21"/>
          <w:szCs w:val="21"/>
        </w:rPr>
        <w:t xml:space="preserve"> 241023</w:t>
      </w:r>
      <w:r>
        <w:rPr>
          <w:rFonts w:ascii="Times New Roman" w:hAnsi="Times New Roman" w:cs="Times New Roman"/>
          <w:sz w:val="21"/>
          <w:szCs w:val="21"/>
        </w:rPr>
        <w:t>, г. Брянск ул. Бежицкая д. 54</w:t>
      </w:r>
      <w:r w:rsidRPr="0044081E">
        <w:rPr>
          <w:rFonts w:ascii="Times New Roman" w:hAnsi="Times New Roman" w:cs="Times New Roman"/>
          <w:sz w:val="21"/>
          <w:szCs w:val="21"/>
        </w:rPr>
        <w:t xml:space="preserve">. </w:t>
      </w:r>
    </w:p>
    <w:p w14:paraId="7A440034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DC8BCA2" w14:textId="77777777" w:rsidR="00916271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2.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sz w:val="21"/>
          <w:szCs w:val="21"/>
        </w:rPr>
        <w:t>Я</w:t>
      </w:r>
      <w:r>
        <w:rPr>
          <w:rFonts w:ascii="Times New Roman" w:hAnsi="Times New Roman" w:cs="Times New Roman"/>
          <w:sz w:val="21"/>
          <w:szCs w:val="21"/>
        </w:rPr>
        <w:t xml:space="preserve">, </w:t>
      </w:r>
      <w:r w:rsidRPr="0044081E">
        <w:rPr>
          <w:rFonts w:ascii="Times New Roman" w:hAnsi="Times New Roman" w:cs="Times New Roman"/>
          <w:sz w:val="21"/>
          <w:szCs w:val="21"/>
        </w:rPr>
        <w:t>____________________________________________________________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</w:p>
    <w:p w14:paraId="38F96280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_____</w:t>
      </w:r>
      <w:r w:rsidRPr="00194E5C"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</w:t>
      </w:r>
      <w:r w:rsidRPr="0044081E">
        <w:rPr>
          <w:rFonts w:ascii="Times New Roman" w:hAnsi="Times New Roman" w:cs="Times New Roman"/>
          <w:sz w:val="21"/>
          <w:szCs w:val="21"/>
        </w:rPr>
        <w:t xml:space="preserve"> </w:t>
      </w:r>
      <w:r w:rsidRPr="0044081E">
        <w:rPr>
          <w:rFonts w:ascii="Times New Roman" w:hAnsi="Times New Roman" w:cs="Times New Roman"/>
          <w:i/>
          <w:color w:val="000000" w:themeColor="text1"/>
          <w:sz w:val="21"/>
          <w:szCs w:val="21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</w:t>
      </w:r>
      <w:r w:rsidRPr="00194E5C">
        <w:rPr>
          <w:rFonts w:ascii="Times New Roman" w:hAnsi="Times New Roman" w:cs="Times New Roman"/>
          <w:i/>
          <w:color w:val="000000" w:themeColor="text1"/>
          <w:sz w:val="21"/>
          <w:szCs w:val="21"/>
        </w:rPr>
        <w:t xml:space="preserve">), </w:t>
      </w:r>
      <w:r w:rsidRPr="0044081E">
        <w:rPr>
          <w:rFonts w:ascii="Times New Roman" w:hAnsi="Times New Roman" w:cs="Times New Roman"/>
          <w:sz w:val="21"/>
          <w:szCs w:val="21"/>
        </w:rPr>
        <w:t xml:space="preserve">в соответствии со </w:t>
      </w:r>
      <w:hyperlink r:id="rId15" w:history="1">
        <w:r w:rsidRPr="0044081E">
          <w:rPr>
            <w:rFonts w:ascii="Times New Roman" w:hAnsi="Times New Roman" w:cs="Times New Roman"/>
            <w:sz w:val="21"/>
            <w:szCs w:val="21"/>
          </w:rPr>
          <w:t>ст. 9</w:t>
        </w:r>
      </w:hyperlink>
      <w:r w:rsidRPr="0044081E">
        <w:rPr>
          <w:rFonts w:ascii="Times New Roman" w:hAnsi="Times New Roman" w:cs="Times New Roman"/>
          <w:sz w:val="21"/>
          <w:szCs w:val="21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заявке-анкете персональных данных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в целях проведения расширенной оценки (скоринга) количественных и качественных показателей деятельности указанного в заявке-анкете юридического лица с использованием цифрового ресурса Корпорации и получения услуг </w:t>
      </w:r>
      <w:r w:rsidRPr="00194E5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Центра поддержки предпринимательства, </w:t>
      </w:r>
      <w:r w:rsidRPr="0044081E">
        <w:rPr>
          <w:rFonts w:ascii="Times New Roman" w:hAnsi="Times New Roman" w:cs="Times New Roman"/>
          <w:sz w:val="21"/>
          <w:szCs w:val="21"/>
        </w:rPr>
        <w:t>ознакомлен(а), что:</w:t>
      </w:r>
    </w:p>
    <w:p w14:paraId="5244A58F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1) согласие на обработку персональных данных действует с даты подписания настоящей заявки-анкеты в течение 3 (трех) лет либо до даты подачи письменного заявления об отзыве настоящего согласия;</w:t>
      </w:r>
    </w:p>
    <w:p w14:paraId="2E904FB8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714F077A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44081E">
        <w:rPr>
          <w:rFonts w:ascii="Times New Roman" w:hAnsi="Times New Roman" w:cs="Times New Roman"/>
          <w:color w:val="000000" w:themeColor="text1"/>
          <w:sz w:val="21"/>
          <w:szCs w:val="21"/>
        </w:rPr>
        <w:t>полномочий и обязанностей;</w:t>
      </w:r>
    </w:p>
    <w:p w14:paraId="7FDED804" w14:textId="77777777" w:rsidR="00916271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44081E">
        <w:rPr>
          <w:rFonts w:ascii="Times New Roman" w:hAnsi="Times New Roman" w:cs="Times New Roman"/>
          <w:sz w:val="21"/>
          <w:szCs w:val="21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Корпорации.</w:t>
      </w:r>
    </w:p>
    <w:p w14:paraId="231205AB" w14:textId="77777777" w:rsidR="00916271" w:rsidRPr="0044081E" w:rsidRDefault="00916271" w:rsidP="009162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5704079" w14:textId="77777777" w:rsidR="00916271" w:rsidRPr="00346A89" w:rsidRDefault="00916271" w:rsidP="0091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 xml:space="preserve">Подпись индивидуального предпринимателя </w:t>
      </w:r>
    </w:p>
    <w:p w14:paraId="3E662325" w14:textId="77777777" w:rsidR="00916271" w:rsidRPr="00346A89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6F5F1D54" w14:textId="77777777" w:rsidR="00916271" w:rsidRPr="00346A89" w:rsidRDefault="00916271" w:rsidP="009162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/_____________________________/___________________________________</w:t>
      </w:r>
    </w:p>
    <w:p w14:paraId="2EF50605" w14:textId="77777777" w:rsidR="00916271" w:rsidRPr="00346A89" w:rsidRDefault="00916271" w:rsidP="00916271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</w:rPr>
      </w:pPr>
      <w:r w:rsidRPr="00346A89">
        <w:rPr>
          <w:rFonts w:ascii="Times New Roman" w:hAnsi="Times New Roman" w:cs="Times New Roman"/>
        </w:rPr>
        <w:t>М.П. (при наличии)</w:t>
      </w:r>
    </w:p>
    <w:p w14:paraId="310E113D" w14:textId="1FA1CD71" w:rsidR="00916271" w:rsidRDefault="00916271" w:rsidP="0091627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6A89">
        <w:rPr>
          <w:rFonts w:ascii="Times New Roman" w:hAnsi="Times New Roman" w:cs="Times New Roman"/>
        </w:rPr>
        <w:t>Дата ____________________</w:t>
      </w:r>
    </w:p>
    <w:sectPr w:rsidR="00916271" w:rsidSect="004B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5DF8" w14:textId="77777777" w:rsidR="00533197" w:rsidRDefault="00533197" w:rsidP="00DC57EC">
      <w:pPr>
        <w:spacing w:after="0" w:line="240" w:lineRule="auto"/>
      </w:pPr>
      <w:r>
        <w:separator/>
      </w:r>
    </w:p>
  </w:endnote>
  <w:endnote w:type="continuationSeparator" w:id="0">
    <w:p w14:paraId="321A1DCB" w14:textId="77777777" w:rsidR="00533197" w:rsidRDefault="00533197" w:rsidP="00DC5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2AB" w14:textId="77777777" w:rsidR="00533197" w:rsidRDefault="00533197" w:rsidP="00DC57EC">
      <w:pPr>
        <w:spacing w:after="0" w:line="240" w:lineRule="auto"/>
      </w:pPr>
      <w:r>
        <w:separator/>
      </w:r>
    </w:p>
  </w:footnote>
  <w:footnote w:type="continuationSeparator" w:id="0">
    <w:p w14:paraId="0784E12A" w14:textId="77777777" w:rsidR="00533197" w:rsidRDefault="00533197" w:rsidP="00DC5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  <w:sz w:val="16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 w15:restartNumberingAfterBreak="0">
    <w:nsid w:val="0000000B"/>
    <w:multiLevelType w:val="multilevel"/>
    <w:tmpl w:val="0000000A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D"/>
    <w:multiLevelType w:val="multilevel"/>
    <w:tmpl w:val="0000000C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F"/>
    <w:multiLevelType w:val="multilevel"/>
    <w:tmpl w:val="0000000E"/>
    <w:lvl w:ilvl="0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□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005144FC"/>
    <w:multiLevelType w:val="multilevel"/>
    <w:tmpl w:val="6C12855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057E5607"/>
    <w:multiLevelType w:val="hybridMultilevel"/>
    <w:tmpl w:val="A348AF04"/>
    <w:lvl w:ilvl="0" w:tplc="C65A0F7E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0A3A8F"/>
    <w:multiLevelType w:val="hybridMultilevel"/>
    <w:tmpl w:val="0FE40AB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B6B02"/>
    <w:multiLevelType w:val="hybridMultilevel"/>
    <w:tmpl w:val="A1C6BE12"/>
    <w:lvl w:ilvl="0" w:tplc="48FC62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532E1"/>
    <w:multiLevelType w:val="hybridMultilevel"/>
    <w:tmpl w:val="322ABCDC"/>
    <w:lvl w:ilvl="0" w:tplc="C18A4B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AAB390F"/>
    <w:multiLevelType w:val="multilevel"/>
    <w:tmpl w:val="B8A4E88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1DAA47DD"/>
    <w:multiLevelType w:val="multilevel"/>
    <w:tmpl w:val="45D2194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21475DB6"/>
    <w:multiLevelType w:val="hybridMultilevel"/>
    <w:tmpl w:val="9CA4BAE6"/>
    <w:lvl w:ilvl="0" w:tplc="8C02A3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F91F36"/>
    <w:multiLevelType w:val="multilevel"/>
    <w:tmpl w:val="F9689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380D1514"/>
    <w:multiLevelType w:val="multilevel"/>
    <w:tmpl w:val="906AC6E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ACD0F43"/>
    <w:multiLevelType w:val="hybridMultilevel"/>
    <w:tmpl w:val="73481AA0"/>
    <w:lvl w:ilvl="0" w:tplc="FD22B37E">
      <w:start w:val="6"/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DDB35B1"/>
    <w:multiLevelType w:val="multilevel"/>
    <w:tmpl w:val="E6445EE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430D19AF"/>
    <w:multiLevelType w:val="hybridMultilevel"/>
    <w:tmpl w:val="1E82A382"/>
    <w:lvl w:ilvl="0" w:tplc="E0D4C6B2">
      <w:start w:val="1"/>
      <w:numFmt w:val="decimal"/>
      <w:lvlText w:val="2.%1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594329BE"/>
    <w:multiLevelType w:val="multilevel"/>
    <w:tmpl w:val="487E987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  <w:b/>
      </w:rPr>
    </w:lvl>
  </w:abstractNum>
  <w:abstractNum w:abstractNumId="20" w15:restartNumberingAfterBreak="0">
    <w:nsid w:val="5D542DAE"/>
    <w:multiLevelType w:val="hybridMultilevel"/>
    <w:tmpl w:val="E75668D6"/>
    <w:lvl w:ilvl="0" w:tplc="ACFA81D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D5957A1"/>
    <w:multiLevelType w:val="multilevel"/>
    <w:tmpl w:val="FF02A1F0"/>
    <w:lvl w:ilvl="0">
      <w:start w:val="2"/>
      <w:numFmt w:val="decimal"/>
      <w:lvlText w:val="%1"/>
      <w:lvlJc w:val="left"/>
      <w:pPr>
        <w:ind w:left="375" w:hanging="375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Arial" w:hint="default"/>
      </w:rPr>
    </w:lvl>
  </w:abstractNum>
  <w:abstractNum w:abstractNumId="22" w15:restartNumberingAfterBreak="0">
    <w:nsid w:val="5E9372F5"/>
    <w:multiLevelType w:val="multilevel"/>
    <w:tmpl w:val="9F1A25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3" w15:restartNumberingAfterBreak="0">
    <w:nsid w:val="60590CC3"/>
    <w:multiLevelType w:val="hybridMultilevel"/>
    <w:tmpl w:val="AD94B76E"/>
    <w:lvl w:ilvl="0" w:tplc="5C269ED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E54AC"/>
    <w:multiLevelType w:val="hybridMultilevel"/>
    <w:tmpl w:val="3E68A7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1660D"/>
    <w:multiLevelType w:val="multilevel"/>
    <w:tmpl w:val="91387F1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6FBB1C7F"/>
    <w:multiLevelType w:val="hybridMultilevel"/>
    <w:tmpl w:val="4070744C"/>
    <w:lvl w:ilvl="0" w:tplc="962448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4232B1F"/>
    <w:multiLevelType w:val="multilevel"/>
    <w:tmpl w:val="E6ECABF0"/>
    <w:lvl w:ilvl="0">
      <w:start w:val="2"/>
      <w:numFmt w:val="decimal"/>
      <w:lvlText w:val="%1."/>
      <w:lvlJc w:val="left"/>
      <w:pPr>
        <w:ind w:left="450" w:hanging="45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Arial" w:hint="default"/>
      </w:rPr>
    </w:lvl>
  </w:abstractNum>
  <w:abstractNum w:abstractNumId="28" w15:restartNumberingAfterBreak="0">
    <w:nsid w:val="7A346862"/>
    <w:multiLevelType w:val="multilevel"/>
    <w:tmpl w:val="85F2210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Times New Roman" w:cs="Times New Roman" w:hint="default"/>
      </w:rPr>
    </w:lvl>
  </w:abstractNum>
  <w:abstractNum w:abstractNumId="29" w15:restartNumberingAfterBreak="0">
    <w:nsid w:val="7C687895"/>
    <w:multiLevelType w:val="multilevel"/>
    <w:tmpl w:val="6714C07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7E596CA9"/>
    <w:multiLevelType w:val="multilevel"/>
    <w:tmpl w:val="CC5EA79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30"/>
  </w:num>
  <w:num w:numId="4">
    <w:abstractNumId w:val="25"/>
  </w:num>
  <w:num w:numId="5">
    <w:abstractNumId w:val="15"/>
  </w:num>
  <w:num w:numId="6">
    <w:abstractNumId w:val="17"/>
  </w:num>
  <w:num w:numId="7">
    <w:abstractNumId w:val="22"/>
  </w:num>
  <w:num w:numId="8">
    <w:abstractNumId w:val="16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24"/>
  </w:num>
  <w:num w:numId="16">
    <w:abstractNumId w:val="8"/>
  </w:num>
  <w:num w:numId="17">
    <w:abstractNumId w:val="11"/>
  </w:num>
  <w:num w:numId="18">
    <w:abstractNumId w:val="18"/>
  </w:num>
  <w:num w:numId="19">
    <w:abstractNumId w:val="7"/>
  </w:num>
  <w:num w:numId="20">
    <w:abstractNumId w:val="26"/>
  </w:num>
  <w:num w:numId="21">
    <w:abstractNumId w:val="19"/>
  </w:num>
  <w:num w:numId="22">
    <w:abstractNumId w:val="28"/>
  </w:num>
  <w:num w:numId="23">
    <w:abstractNumId w:val="21"/>
  </w:num>
  <w:num w:numId="24">
    <w:abstractNumId w:val="27"/>
  </w:num>
  <w:num w:numId="25">
    <w:abstractNumId w:val="12"/>
  </w:num>
  <w:num w:numId="26">
    <w:abstractNumId w:val="6"/>
  </w:num>
  <w:num w:numId="27">
    <w:abstractNumId w:val="29"/>
  </w:num>
  <w:num w:numId="28">
    <w:abstractNumId w:val="23"/>
  </w:num>
  <w:num w:numId="29">
    <w:abstractNumId w:val="10"/>
  </w:num>
  <w:num w:numId="30">
    <w:abstractNumId w:val="9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6FFB"/>
    <w:rsid w:val="000144B8"/>
    <w:rsid w:val="000429CD"/>
    <w:rsid w:val="00067B1F"/>
    <w:rsid w:val="000B0470"/>
    <w:rsid w:val="000B4A87"/>
    <w:rsid w:val="000C53B3"/>
    <w:rsid w:val="000E32B0"/>
    <w:rsid w:val="000F133F"/>
    <w:rsid w:val="000F3749"/>
    <w:rsid w:val="00103E01"/>
    <w:rsid w:val="00106B8E"/>
    <w:rsid w:val="001469AF"/>
    <w:rsid w:val="00176C74"/>
    <w:rsid w:val="00182627"/>
    <w:rsid w:val="00185BC6"/>
    <w:rsid w:val="00186BEF"/>
    <w:rsid w:val="00190125"/>
    <w:rsid w:val="001901DF"/>
    <w:rsid w:val="00196478"/>
    <w:rsid w:val="001A0D01"/>
    <w:rsid w:val="001B50BB"/>
    <w:rsid w:val="001B79A9"/>
    <w:rsid w:val="00201366"/>
    <w:rsid w:val="00221230"/>
    <w:rsid w:val="0022756B"/>
    <w:rsid w:val="002357B5"/>
    <w:rsid w:val="00253B25"/>
    <w:rsid w:val="00266EAE"/>
    <w:rsid w:val="002745A6"/>
    <w:rsid w:val="002C012C"/>
    <w:rsid w:val="002C6C44"/>
    <w:rsid w:val="002D0FB9"/>
    <w:rsid w:val="002E046B"/>
    <w:rsid w:val="002E6DDC"/>
    <w:rsid w:val="002F1314"/>
    <w:rsid w:val="0033638C"/>
    <w:rsid w:val="003465FF"/>
    <w:rsid w:val="00356CC3"/>
    <w:rsid w:val="003667F6"/>
    <w:rsid w:val="00387F5B"/>
    <w:rsid w:val="003A538D"/>
    <w:rsid w:val="003B7DBD"/>
    <w:rsid w:val="003C1FBE"/>
    <w:rsid w:val="003D67A4"/>
    <w:rsid w:val="003E50C6"/>
    <w:rsid w:val="004430BB"/>
    <w:rsid w:val="004B020F"/>
    <w:rsid w:val="004B722C"/>
    <w:rsid w:val="004E3809"/>
    <w:rsid w:val="004F1E30"/>
    <w:rsid w:val="00505405"/>
    <w:rsid w:val="00527E10"/>
    <w:rsid w:val="00533197"/>
    <w:rsid w:val="00541658"/>
    <w:rsid w:val="00561AA0"/>
    <w:rsid w:val="00582BCA"/>
    <w:rsid w:val="00585D45"/>
    <w:rsid w:val="005A2412"/>
    <w:rsid w:val="005A7F60"/>
    <w:rsid w:val="005C1CAB"/>
    <w:rsid w:val="005F663B"/>
    <w:rsid w:val="006116D1"/>
    <w:rsid w:val="0062118B"/>
    <w:rsid w:val="006249F1"/>
    <w:rsid w:val="0063517A"/>
    <w:rsid w:val="0064027B"/>
    <w:rsid w:val="006513AB"/>
    <w:rsid w:val="00651CFD"/>
    <w:rsid w:val="006577E8"/>
    <w:rsid w:val="00660003"/>
    <w:rsid w:val="00665532"/>
    <w:rsid w:val="00666901"/>
    <w:rsid w:val="00681B24"/>
    <w:rsid w:val="006830DF"/>
    <w:rsid w:val="006D2847"/>
    <w:rsid w:val="00713984"/>
    <w:rsid w:val="007343B2"/>
    <w:rsid w:val="00747D59"/>
    <w:rsid w:val="0077585A"/>
    <w:rsid w:val="007A7F5A"/>
    <w:rsid w:val="007D1886"/>
    <w:rsid w:val="00802085"/>
    <w:rsid w:val="008022A2"/>
    <w:rsid w:val="0082441F"/>
    <w:rsid w:val="008428FA"/>
    <w:rsid w:val="0085186E"/>
    <w:rsid w:val="008532C2"/>
    <w:rsid w:val="008543FE"/>
    <w:rsid w:val="00870B69"/>
    <w:rsid w:val="00894CAA"/>
    <w:rsid w:val="008A4317"/>
    <w:rsid w:val="008B276A"/>
    <w:rsid w:val="008C10F6"/>
    <w:rsid w:val="008C3E69"/>
    <w:rsid w:val="008E5B58"/>
    <w:rsid w:val="00903E3E"/>
    <w:rsid w:val="00903F9D"/>
    <w:rsid w:val="00906122"/>
    <w:rsid w:val="00916271"/>
    <w:rsid w:val="0092739D"/>
    <w:rsid w:val="00975F55"/>
    <w:rsid w:val="009B1124"/>
    <w:rsid w:val="009C7548"/>
    <w:rsid w:val="009D0A0A"/>
    <w:rsid w:val="009E089E"/>
    <w:rsid w:val="00A04586"/>
    <w:rsid w:val="00A174C7"/>
    <w:rsid w:val="00A2203B"/>
    <w:rsid w:val="00A23D1A"/>
    <w:rsid w:val="00A242AF"/>
    <w:rsid w:val="00A248F7"/>
    <w:rsid w:val="00A254AD"/>
    <w:rsid w:val="00A31E32"/>
    <w:rsid w:val="00A572ED"/>
    <w:rsid w:val="00B132B8"/>
    <w:rsid w:val="00B22D35"/>
    <w:rsid w:val="00B268B7"/>
    <w:rsid w:val="00B70715"/>
    <w:rsid w:val="00B9528A"/>
    <w:rsid w:val="00B97A2D"/>
    <w:rsid w:val="00BC7732"/>
    <w:rsid w:val="00BE31A1"/>
    <w:rsid w:val="00BE5474"/>
    <w:rsid w:val="00C06068"/>
    <w:rsid w:val="00C06293"/>
    <w:rsid w:val="00C128BD"/>
    <w:rsid w:val="00C505B1"/>
    <w:rsid w:val="00C52D4D"/>
    <w:rsid w:val="00C86226"/>
    <w:rsid w:val="00C97A19"/>
    <w:rsid w:val="00CA3EE0"/>
    <w:rsid w:val="00CC5169"/>
    <w:rsid w:val="00CD5CB8"/>
    <w:rsid w:val="00CF4982"/>
    <w:rsid w:val="00D333E5"/>
    <w:rsid w:val="00D50EE4"/>
    <w:rsid w:val="00D71DD2"/>
    <w:rsid w:val="00DC57EC"/>
    <w:rsid w:val="00DE6FFB"/>
    <w:rsid w:val="00DF1091"/>
    <w:rsid w:val="00E30035"/>
    <w:rsid w:val="00E32649"/>
    <w:rsid w:val="00E416C0"/>
    <w:rsid w:val="00E72E6E"/>
    <w:rsid w:val="00E84C74"/>
    <w:rsid w:val="00EB6A56"/>
    <w:rsid w:val="00EC1062"/>
    <w:rsid w:val="00EC2199"/>
    <w:rsid w:val="00EC3939"/>
    <w:rsid w:val="00EE345C"/>
    <w:rsid w:val="00EF7664"/>
    <w:rsid w:val="00F1123E"/>
    <w:rsid w:val="00F26C4E"/>
    <w:rsid w:val="00F27B05"/>
    <w:rsid w:val="00F36546"/>
    <w:rsid w:val="00F54BB1"/>
    <w:rsid w:val="00F934B3"/>
    <w:rsid w:val="00FA3A70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9EF2E7"/>
  <w15:docId w15:val="{22465ECD-5508-4EE4-82ED-579A39DF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7B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D5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1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1886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7EC"/>
  </w:style>
  <w:style w:type="paragraph" w:styleId="a9">
    <w:name w:val="footer"/>
    <w:basedOn w:val="a"/>
    <w:link w:val="aa"/>
    <w:uiPriority w:val="99"/>
    <w:unhideWhenUsed/>
    <w:rsid w:val="00DC5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7EC"/>
  </w:style>
  <w:style w:type="table" w:styleId="ab">
    <w:name w:val="Table Grid"/>
    <w:basedOn w:val="a1"/>
    <w:uiPriority w:val="39"/>
    <w:rsid w:val="00DC57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A24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242A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242A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24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242AF"/>
    <w:rPr>
      <w:b/>
      <w:bCs/>
      <w:sz w:val="20"/>
      <w:szCs w:val="20"/>
    </w:rPr>
  </w:style>
  <w:style w:type="character" w:customStyle="1" w:styleId="2">
    <w:name w:val="Основной текст (2)_"/>
    <w:link w:val="21"/>
    <w:uiPriority w:val="99"/>
    <w:rsid w:val="00387F5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link w:val="10"/>
    <w:uiPriority w:val="99"/>
    <w:rsid w:val="00387F5B"/>
    <w:rPr>
      <w:rFonts w:ascii="Microsoft Sans Serif" w:hAnsi="Microsoft Sans Serif" w:cs="Microsoft Sans Serif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87F5B"/>
    <w:pPr>
      <w:widowControl w:val="0"/>
      <w:shd w:val="clear" w:color="auto" w:fill="FFFFFF"/>
      <w:spacing w:after="0" w:line="331" w:lineRule="exact"/>
      <w:outlineLvl w:val="0"/>
    </w:pPr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87F5B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1pt">
    <w:name w:val="Основной текст (2) + 11 pt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211pt1">
    <w:name w:val="Основной текст (2) + 11 pt1"/>
    <w:uiPriority w:val="99"/>
    <w:rsid w:val="00387F5B"/>
    <w:rPr>
      <w:rFonts w:ascii="Microsoft Sans Serif" w:eastAsia="Times New Roman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ConsPlusNonformat">
    <w:name w:val="ConsPlusNonformat"/>
    <w:uiPriority w:val="99"/>
    <w:rsid w:val="00A220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220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577E8"/>
    <w:rPr>
      <w:color w:val="605E5C"/>
      <w:shd w:val="clear" w:color="auto" w:fill="E1DFDD"/>
    </w:rPr>
  </w:style>
  <w:style w:type="paragraph" w:styleId="af1">
    <w:name w:val="No Spacing"/>
    <w:link w:val="af2"/>
    <w:uiPriority w:val="1"/>
    <w:qFormat/>
    <w:rsid w:val="00D71DD2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link w:val="af1"/>
    <w:uiPriority w:val="1"/>
    <w:rsid w:val="00D71DD2"/>
    <w:rPr>
      <w:rFonts w:eastAsiaTheme="minorEastAsia"/>
      <w:lang w:eastAsia="ru-RU"/>
    </w:rPr>
  </w:style>
  <w:style w:type="character" w:styleId="af3">
    <w:name w:val="Emphasis"/>
    <w:uiPriority w:val="20"/>
    <w:qFormat/>
    <w:rsid w:val="00916271"/>
    <w:rPr>
      <w:i/>
      <w:iCs/>
    </w:rPr>
  </w:style>
  <w:style w:type="character" w:styleId="af4">
    <w:name w:val="Strong"/>
    <w:uiPriority w:val="22"/>
    <w:qFormat/>
    <w:rsid w:val="00916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4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76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15759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msp.nalog.ru" TargetMode="External"/><Relationship Id="rId13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4;&#1089;&#108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818E2185E495A8E49A62524B615B5F42DCCEB53BEB21A4B70A6D3D416DA232A6BE9BBABE763014A43C05CCF75A8F14F8672439D7B3BACC7CRAP" TargetMode="External"/><Relationship Id="rId10" Type="http://schemas.openxmlformats.org/officeDocument/2006/relationships/hyperlink" Target="https://&#1084;&#1089;&#1087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4;&#1089;&#1087;.&#1088;&#1092;" TargetMode="External"/><Relationship Id="rId1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977E-70F6-4A2F-8033-D9CBF7B88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12</Pages>
  <Words>5012</Words>
  <Characters>28574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user225</dc:creator>
  <cp:keywords/>
  <dc:description/>
  <cp:lastModifiedBy>user225</cp:lastModifiedBy>
  <cp:revision>13</cp:revision>
  <cp:lastPrinted>2018-09-18T09:42:00Z</cp:lastPrinted>
  <dcterms:created xsi:type="dcterms:W3CDTF">2020-03-26T12:16:00Z</dcterms:created>
  <dcterms:modified xsi:type="dcterms:W3CDTF">2022-03-24T11:39:00Z</dcterms:modified>
</cp:coreProperties>
</file>